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E613" w14:textId="77777777" w:rsidR="00930F33" w:rsidRDefault="00930F33">
      <w:pPr>
        <w:spacing w:after="0"/>
        <w:rPr>
          <w:lang w:eastAsia="zh-CN"/>
        </w:rPr>
      </w:pPr>
    </w:p>
    <w:p w14:paraId="26F457E5" w14:textId="77777777" w:rsidR="004F7B58" w:rsidRDefault="00C75265">
      <w:r>
        <w:rPr>
          <w:rFonts w:ascii="Arial" w:hAnsi="Arial"/>
          <w:sz w:val="48"/>
        </w:rPr>
        <w:t>Rod- Dock and Ropewalk</w:t>
      </w:r>
    </w:p>
    <w:p w14:paraId="06DCC2BD" w14:textId="77777777" w:rsidR="004F7B58" w:rsidRDefault="00C75265">
      <w:r>
        <w:rPr>
          <w:rFonts w:ascii="Arial" w:hAnsi="Arial"/>
          <w:color w:val="4F6880"/>
        </w:rPr>
        <w:t>Sun, 9/13 8:00AM • 6:28</w:t>
      </w:r>
    </w:p>
    <w:p w14:paraId="5E277844" w14:textId="77777777" w:rsidR="004F7B58" w:rsidRDefault="00C75265">
      <w:pPr>
        <w:spacing w:before="440" w:after="0"/>
      </w:pPr>
      <w:r>
        <w:rPr>
          <w:rFonts w:ascii="Arial" w:hAnsi="Arial"/>
          <w:b/>
          <w:color w:val="4F6880"/>
        </w:rPr>
        <w:t>SUMMARY KEYWORDS</w:t>
      </w:r>
    </w:p>
    <w:p w14:paraId="2B3DBDF8" w14:textId="77777777" w:rsidR="004F7B58" w:rsidRDefault="00C75265">
      <w:r>
        <w:rPr>
          <w:rFonts w:ascii="Arial" w:hAnsi="Arial"/>
          <w:color w:val="4F6880"/>
        </w:rPr>
        <w:t xml:space="preserve">ships, </w:t>
      </w:r>
      <w:proofErr w:type="spellStart"/>
      <w:r>
        <w:rPr>
          <w:rFonts w:ascii="Arial" w:hAnsi="Arial"/>
          <w:color w:val="4F6880"/>
        </w:rPr>
        <w:t>london</w:t>
      </w:r>
      <w:proofErr w:type="spellEnd"/>
      <w:r>
        <w:rPr>
          <w:rFonts w:ascii="Arial" w:hAnsi="Arial"/>
          <w:color w:val="4F6880"/>
        </w:rPr>
        <w:t xml:space="preserve">, rope, town, river, indentured servants, </w:t>
      </w:r>
      <w:proofErr w:type="spellStart"/>
      <w:r>
        <w:rPr>
          <w:rFonts w:ascii="Arial" w:hAnsi="Arial"/>
          <w:color w:val="4F6880"/>
        </w:rPr>
        <w:t>annapolis</w:t>
      </w:r>
      <w:proofErr w:type="spellEnd"/>
      <w:r>
        <w:rPr>
          <w:rFonts w:ascii="Arial" w:hAnsi="Arial"/>
          <w:color w:val="4F6880"/>
        </w:rPr>
        <w:t xml:space="preserve">, coming, east indies, </w:t>
      </w:r>
      <w:proofErr w:type="spellStart"/>
      <w:r>
        <w:rPr>
          <w:rFonts w:ascii="Arial" w:hAnsi="Arial"/>
          <w:color w:val="4F6880"/>
        </w:rPr>
        <w:t>chesapeake</w:t>
      </w:r>
      <w:proofErr w:type="spellEnd"/>
      <w:r>
        <w:rPr>
          <w:rFonts w:ascii="Arial" w:hAnsi="Arial"/>
          <w:color w:val="4F6880"/>
        </w:rPr>
        <w:t xml:space="preserve">, trade, items, goods, middle, sails, tobacco, miles, south, talk, </w:t>
      </w:r>
      <w:r>
        <w:rPr>
          <w:rFonts w:ascii="Arial" w:hAnsi="Arial"/>
          <w:color w:val="4F6880"/>
        </w:rPr>
        <w:t>servants</w:t>
      </w:r>
    </w:p>
    <w:p w14:paraId="7AAD90D5" w14:textId="77777777" w:rsidR="004F7B58" w:rsidRDefault="004F7B58">
      <w:pPr>
        <w:spacing w:after="0"/>
      </w:pPr>
    </w:p>
    <w:p w14:paraId="6F9A2EF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00:04</w:t>
      </w:r>
    </w:p>
    <w:p w14:paraId="0909AA9B" w14:textId="77777777" w:rsidR="004F7B58" w:rsidRDefault="00C75265">
      <w:pPr>
        <w:spacing w:after="0"/>
      </w:pPr>
      <w:r>
        <w:rPr>
          <w:rFonts w:ascii="Arial" w:hAnsi="Arial"/>
        </w:rPr>
        <w:t xml:space="preserve">Hello, my name is Rod </w:t>
      </w:r>
    </w:p>
    <w:p w14:paraId="52E2B82D" w14:textId="77777777" w:rsidR="004F7B58" w:rsidRDefault="004F7B58">
      <w:pPr>
        <w:spacing w:after="0"/>
      </w:pPr>
    </w:p>
    <w:p w14:paraId="5EC0753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00:06</w:t>
      </w:r>
    </w:p>
    <w:p w14:paraId="185D4A72" w14:textId="77777777" w:rsidR="004F7B58" w:rsidRDefault="00C75265">
      <w:pPr>
        <w:spacing w:after="0"/>
      </w:pPr>
      <w:r>
        <w:rPr>
          <w:rFonts w:ascii="Arial" w:hAnsi="Arial"/>
        </w:rPr>
        <w:t xml:space="preserve">and we're here at London Town </w:t>
      </w:r>
    </w:p>
    <w:p w14:paraId="4DFDC93C" w14:textId="77777777" w:rsidR="004F7B58" w:rsidRDefault="004F7B58">
      <w:pPr>
        <w:spacing w:after="0"/>
      </w:pPr>
    </w:p>
    <w:p w14:paraId="1C1DEA2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00:08</w:t>
      </w:r>
    </w:p>
    <w:p w14:paraId="42AB939C" w14:textId="77777777" w:rsidR="004F7B58" w:rsidRDefault="00C75265">
      <w:pPr>
        <w:spacing w:after="0"/>
      </w:pPr>
      <w:r>
        <w:rPr>
          <w:rFonts w:ascii="Arial" w:hAnsi="Arial"/>
        </w:rPr>
        <w:t xml:space="preserve">on the South River. </w:t>
      </w:r>
    </w:p>
    <w:p w14:paraId="4B4A942C" w14:textId="77777777" w:rsidR="004F7B58" w:rsidRDefault="004F7B58">
      <w:pPr>
        <w:spacing w:after="0"/>
      </w:pPr>
    </w:p>
    <w:p w14:paraId="0723474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00:09</w:t>
      </w:r>
    </w:p>
    <w:p w14:paraId="6F727330" w14:textId="77777777" w:rsidR="004F7B58" w:rsidRDefault="00C75265">
      <w:pPr>
        <w:spacing w:after="0"/>
      </w:pPr>
      <w:r>
        <w:rPr>
          <w:rFonts w:ascii="Arial" w:hAnsi="Arial"/>
        </w:rPr>
        <w:t xml:space="preserve">We're going to take </w:t>
      </w:r>
    </w:p>
    <w:p w14:paraId="14B9F712" w14:textId="77777777" w:rsidR="004F7B58" w:rsidRDefault="004F7B58">
      <w:pPr>
        <w:spacing w:after="0"/>
      </w:pPr>
    </w:p>
    <w:p w14:paraId="3D48201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00:10</w:t>
      </w:r>
    </w:p>
    <w:p w14:paraId="1304E9AE" w14:textId="77777777" w:rsidR="004F7B58" w:rsidRDefault="00C75265">
      <w:pPr>
        <w:spacing w:after="0"/>
      </w:pPr>
      <w:r>
        <w:rPr>
          <w:rFonts w:ascii="Arial" w:hAnsi="Arial"/>
        </w:rPr>
        <w:t xml:space="preserve">the next few minutes </w:t>
      </w:r>
    </w:p>
    <w:p w14:paraId="3E857654" w14:textId="77777777" w:rsidR="004F7B58" w:rsidRDefault="004F7B58">
      <w:pPr>
        <w:spacing w:after="0"/>
      </w:pPr>
    </w:p>
    <w:p w14:paraId="21193E3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00:11</w:t>
      </w:r>
    </w:p>
    <w:p w14:paraId="6075C689" w14:textId="77777777" w:rsidR="004F7B58" w:rsidRDefault="00C75265">
      <w:pPr>
        <w:spacing w:after="0"/>
      </w:pPr>
      <w:r>
        <w:rPr>
          <w:rFonts w:ascii="Arial" w:hAnsi="Arial"/>
        </w:rPr>
        <w:t xml:space="preserve">to talk about trade </w:t>
      </w:r>
    </w:p>
    <w:p w14:paraId="214E52D5" w14:textId="77777777" w:rsidR="004F7B58" w:rsidRDefault="004F7B58">
      <w:pPr>
        <w:spacing w:after="0"/>
      </w:pPr>
    </w:p>
    <w:p w14:paraId="54CC7FC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00:12</w:t>
      </w:r>
    </w:p>
    <w:p w14:paraId="444F03A8" w14:textId="77777777" w:rsidR="004F7B58" w:rsidRDefault="00C75265">
      <w:pPr>
        <w:spacing w:after="0"/>
      </w:pPr>
      <w:r>
        <w:rPr>
          <w:rFonts w:ascii="Arial" w:hAnsi="Arial"/>
        </w:rPr>
        <w:t>and transportation in the colonial period.</w:t>
      </w:r>
    </w:p>
    <w:p w14:paraId="264C225E" w14:textId="77777777" w:rsidR="004F7B58" w:rsidRDefault="004F7B58">
      <w:pPr>
        <w:spacing w:after="0"/>
      </w:pPr>
    </w:p>
    <w:p w14:paraId="51CF3DE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00:15</w:t>
      </w:r>
    </w:p>
    <w:p w14:paraId="16877568" w14:textId="77777777" w:rsidR="004F7B58" w:rsidRDefault="00C75265">
      <w:pPr>
        <w:spacing w:after="0"/>
      </w:pPr>
      <w:r>
        <w:rPr>
          <w:rFonts w:ascii="Arial" w:hAnsi="Arial"/>
        </w:rPr>
        <w:t>Places such as London Town,</w:t>
      </w:r>
    </w:p>
    <w:p w14:paraId="65AFD51F" w14:textId="77777777" w:rsidR="004F7B58" w:rsidRDefault="004F7B58">
      <w:pPr>
        <w:spacing w:after="0"/>
      </w:pPr>
    </w:p>
    <w:p w14:paraId="258FE4E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00:17</w:t>
      </w:r>
    </w:p>
    <w:p w14:paraId="1C4D0ED8" w14:textId="77777777" w:rsidR="004F7B58" w:rsidRDefault="00C75265">
      <w:pPr>
        <w:spacing w:after="0"/>
      </w:pPr>
      <w:r>
        <w:rPr>
          <w:rFonts w:ascii="Arial" w:hAnsi="Arial"/>
        </w:rPr>
        <w:t>located on the water,</w:t>
      </w:r>
    </w:p>
    <w:p w14:paraId="533F2C4A" w14:textId="77777777" w:rsidR="004F7B58" w:rsidRDefault="004F7B58">
      <w:pPr>
        <w:spacing w:after="0"/>
      </w:pPr>
    </w:p>
    <w:p w14:paraId="3992F91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00:18</w:t>
      </w:r>
    </w:p>
    <w:p w14:paraId="566A918A" w14:textId="77777777" w:rsidR="004F7B58" w:rsidRDefault="00C75265">
      <w:pPr>
        <w:spacing w:after="0"/>
      </w:pPr>
      <w:r>
        <w:rPr>
          <w:rFonts w:ascii="Arial" w:hAnsi="Arial"/>
        </w:rPr>
        <w:t>were very important to the</w:t>
      </w:r>
    </w:p>
    <w:p w14:paraId="515E3F16" w14:textId="77777777" w:rsidR="004F7B58" w:rsidRDefault="004F7B58">
      <w:pPr>
        <w:spacing w:after="0"/>
      </w:pPr>
    </w:p>
    <w:p w14:paraId="27A714A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00:20</w:t>
      </w:r>
    </w:p>
    <w:p w14:paraId="4FD0D09E" w14:textId="77777777" w:rsidR="004F7B58" w:rsidRDefault="00C75265">
      <w:pPr>
        <w:spacing w:after="0"/>
      </w:pPr>
      <w:r>
        <w:rPr>
          <w:rFonts w:ascii="Arial" w:hAnsi="Arial"/>
        </w:rPr>
        <w:t>colonial period.</w:t>
      </w:r>
    </w:p>
    <w:p w14:paraId="18E017D7" w14:textId="77777777" w:rsidR="004F7B58" w:rsidRDefault="004F7B58">
      <w:pPr>
        <w:spacing w:after="0"/>
      </w:pPr>
    </w:p>
    <w:p w14:paraId="67FF4FCC" w14:textId="77777777" w:rsidR="004F7B58" w:rsidRDefault="00C75265">
      <w:pPr>
        <w:spacing w:after="0"/>
      </w:pPr>
      <w:r>
        <w:rPr>
          <w:rFonts w:ascii="Arial" w:hAnsi="Arial"/>
          <w:color w:val="C0C0C0"/>
        </w:rPr>
        <w:lastRenderedPageBreak/>
        <w:t>00:21</w:t>
      </w:r>
    </w:p>
    <w:p w14:paraId="48A523E5" w14:textId="77777777" w:rsidR="004F7B58" w:rsidRDefault="00C75265">
      <w:pPr>
        <w:spacing w:after="0"/>
      </w:pPr>
      <w:r>
        <w:rPr>
          <w:rFonts w:ascii="Arial" w:hAnsi="Arial"/>
        </w:rPr>
        <w:t xml:space="preserve">The South River here </w:t>
      </w:r>
    </w:p>
    <w:p w14:paraId="025ED96B" w14:textId="77777777" w:rsidR="004F7B58" w:rsidRDefault="004F7B58">
      <w:pPr>
        <w:spacing w:after="0"/>
      </w:pPr>
    </w:p>
    <w:p w14:paraId="0BC78D7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00:22</w:t>
      </w:r>
    </w:p>
    <w:p w14:paraId="018A5BBC" w14:textId="77777777" w:rsidR="004F7B58" w:rsidRDefault="00C75265">
      <w:pPr>
        <w:spacing w:after="0"/>
      </w:pP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just a few miles upstream </w:t>
      </w:r>
    </w:p>
    <w:p w14:paraId="33EDF56F" w14:textId="77777777" w:rsidR="004F7B58" w:rsidRDefault="004F7B58">
      <w:pPr>
        <w:spacing w:after="0"/>
      </w:pPr>
    </w:p>
    <w:p w14:paraId="4AED6C1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00:24</w:t>
      </w:r>
    </w:p>
    <w:p w14:paraId="115942E2" w14:textId="77777777" w:rsidR="004F7B58" w:rsidRDefault="00C75265">
      <w:pPr>
        <w:spacing w:after="0"/>
      </w:pPr>
      <w:r>
        <w:rPr>
          <w:rFonts w:ascii="Arial" w:hAnsi="Arial"/>
        </w:rPr>
        <w:t xml:space="preserve">from where the Chesapeake Bay is. </w:t>
      </w:r>
    </w:p>
    <w:p w14:paraId="286785A9" w14:textId="77777777" w:rsidR="004F7B58" w:rsidRDefault="004F7B58">
      <w:pPr>
        <w:spacing w:after="0"/>
      </w:pPr>
    </w:p>
    <w:p w14:paraId="267F68A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00:27</w:t>
      </w:r>
    </w:p>
    <w:p w14:paraId="00DEBAB8" w14:textId="77777777" w:rsidR="004F7B58" w:rsidRDefault="00C75265">
      <w:pPr>
        <w:spacing w:after="0"/>
      </w:pPr>
      <w:r>
        <w:rPr>
          <w:rFonts w:ascii="Arial" w:hAnsi="Arial"/>
        </w:rPr>
        <w:t xml:space="preserve">And then you go south in the Chesapeake </w:t>
      </w:r>
    </w:p>
    <w:p w14:paraId="7BADD578" w14:textId="77777777" w:rsidR="004F7B58" w:rsidRDefault="004F7B58">
      <w:pPr>
        <w:spacing w:after="0"/>
      </w:pPr>
    </w:p>
    <w:p w14:paraId="56E3586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00:29</w:t>
      </w:r>
    </w:p>
    <w:p w14:paraId="6AC242F3" w14:textId="77777777" w:rsidR="004F7B58" w:rsidRDefault="00C75265">
      <w:pPr>
        <w:spacing w:after="0"/>
      </w:pPr>
      <w:r>
        <w:rPr>
          <w:rFonts w:ascii="Arial" w:hAnsi="Arial"/>
        </w:rPr>
        <w:t xml:space="preserve">for about 100, maybe 120 miles, </w:t>
      </w:r>
    </w:p>
    <w:p w14:paraId="398F4995" w14:textId="77777777" w:rsidR="004F7B58" w:rsidRDefault="004F7B58">
      <w:pPr>
        <w:spacing w:after="0"/>
      </w:pPr>
    </w:p>
    <w:p w14:paraId="4906A2C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00:32</w:t>
      </w:r>
    </w:p>
    <w:p w14:paraId="1E9FC1B4" w14:textId="77777777" w:rsidR="004F7B58" w:rsidRDefault="00C75265">
      <w:pPr>
        <w:spacing w:after="0"/>
      </w:pPr>
      <w:r>
        <w:rPr>
          <w:rFonts w:ascii="Arial" w:hAnsi="Arial"/>
        </w:rPr>
        <w:t xml:space="preserve">and you get to the Atlantic Ocean, </w:t>
      </w:r>
    </w:p>
    <w:p w14:paraId="71D6D135" w14:textId="77777777" w:rsidR="004F7B58" w:rsidRDefault="004F7B58">
      <w:pPr>
        <w:spacing w:after="0"/>
      </w:pPr>
    </w:p>
    <w:p w14:paraId="5924CEA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00:33</w:t>
      </w:r>
    </w:p>
    <w:p w14:paraId="74187B76" w14:textId="77777777" w:rsidR="004F7B58" w:rsidRDefault="00C75265">
      <w:pPr>
        <w:spacing w:after="0"/>
      </w:pPr>
      <w:r>
        <w:rPr>
          <w:rFonts w:ascii="Arial" w:hAnsi="Arial"/>
        </w:rPr>
        <w:t>and from there, the world.</w:t>
      </w:r>
    </w:p>
    <w:p w14:paraId="6A4550CE" w14:textId="77777777" w:rsidR="004F7B58" w:rsidRDefault="004F7B58">
      <w:pPr>
        <w:spacing w:after="0"/>
      </w:pPr>
    </w:p>
    <w:p w14:paraId="0039E14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00:36</w:t>
      </w:r>
    </w:p>
    <w:p w14:paraId="47833C1A" w14:textId="77777777" w:rsidR="004F7B58" w:rsidRDefault="00C75265">
      <w:pPr>
        <w:spacing w:after="0"/>
      </w:pPr>
      <w:r>
        <w:rPr>
          <w:rFonts w:ascii="Arial" w:hAnsi="Arial"/>
        </w:rPr>
        <w:t>That's really important than the colonial period</w:t>
      </w:r>
    </w:p>
    <w:p w14:paraId="10A581D9" w14:textId="77777777" w:rsidR="004F7B58" w:rsidRDefault="004F7B58">
      <w:pPr>
        <w:spacing w:after="0"/>
      </w:pPr>
    </w:p>
    <w:p w14:paraId="38731FE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00:38</w:t>
      </w:r>
    </w:p>
    <w:p w14:paraId="339A9723" w14:textId="77777777" w:rsidR="004F7B58" w:rsidRDefault="00C75265">
      <w:pPr>
        <w:spacing w:after="0"/>
      </w:pPr>
      <w:r>
        <w:rPr>
          <w:rFonts w:ascii="Arial" w:hAnsi="Arial"/>
        </w:rPr>
        <w:t xml:space="preserve"> because well, there are no airplan</w:t>
      </w:r>
      <w:r>
        <w:rPr>
          <w:rFonts w:ascii="Arial" w:hAnsi="Arial"/>
        </w:rPr>
        <w:t xml:space="preserve">es. </w:t>
      </w:r>
    </w:p>
    <w:p w14:paraId="4CA4ED7C" w14:textId="77777777" w:rsidR="004F7B58" w:rsidRDefault="004F7B58">
      <w:pPr>
        <w:spacing w:after="0"/>
      </w:pPr>
    </w:p>
    <w:p w14:paraId="6E378AB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00:40</w:t>
      </w:r>
    </w:p>
    <w:p w14:paraId="63D21C38" w14:textId="77777777" w:rsidR="004F7B58" w:rsidRDefault="00C75265">
      <w:pPr>
        <w:spacing w:after="0"/>
      </w:pPr>
      <w:r>
        <w:rPr>
          <w:rFonts w:ascii="Arial" w:hAnsi="Arial"/>
        </w:rPr>
        <w:t xml:space="preserve">There is no internet. </w:t>
      </w:r>
    </w:p>
    <w:p w14:paraId="0E918CF4" w14:textId="77777777" w:rsidR="004F7B58" w:rsidRDefault="004F7B58">
      <w:pPr>
        <w:spacing w:after="0"/>
      </w:pPr>
    </w:p>
    <w:p w14:paraId="00D922B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00:42</w:t>
      </w:r>
    </w:p>
    <w:p w14:paraId="25168C0C" w14:textId="77777777" w:rsidR="004F7B58" w:rsidRDefault="00C75265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the best way for you</w:t>
      </w:r>
    </w:p>
    <w:p w14:paraId="6D07649A" w14:textId="77777777" w:rsidR="004F7B58" w:rsidRDefault="004F7B58">
      <w:pPr>
        <w:spacing w:after="0"/>
      </w:pPr>
    </w:p>
    <w:p w14:paraId="4FAB4EC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00:43</w:t>
      </w:r>
    </w:p>
    <w:p w14:paraId="79FA475D" w14:textId="77777777" w:rsidR="004F7B58" w:rsidRDefault="00C75265">
      <w:pPr>
        <w:spacing w:after="0"/>
      </w:pPr>
      <w:r>
        <w:rPr>
          <w:rFonts w:ascii="Arial" w:hAnsi="Arial"/>
        </w:rPr>
        <w:t xml:space="preserve">to be connected to the wider world </w:t>
      </w:r>
    </w:p>
    <w:p w14:paraId="1190AC88" w14:textId="77777777" w:rsidR="004F7B58" w:rsidRDefault="004F7B58">
      <w:pPr>
        <w:spacing w:after="0"/>
      </w:pPr>
    </w:p>
    <w:p w14:paraId="763786B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00:45</w:t>
      </w:r>
    </w:p>
    <w:p w14:paraId="4B37115D" w14:textId="77777777" w:rsidR="004F7B58" w:rsidRDefault="00C75265">
      <w:pPr>
        <w:spacing w:after="0"/>
      </w:pPr>
      <w:r>
        <w:rPr>
          <w:rFonts w:ascii="Arial" w:hAnsi="Arial"/>
        </w:rPr>
        <w:t xml:space="preserve">is through ships. </w:t>
      </w:r>
    </w:p>
    <w:p w14:paraId="1AA1E757" w14:textId="77777777" w:rsidR="004F7B58" w:rsidRDefault="004F7B58">
      <w:pPr>
        <w:spacing w:after="0"/>
      </w:pPr>
    </w:p>
    <w:p w14:paraId="5034C42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00:46</w:t>
      </w:r>
    </w:p>
    <w:p w14:paraId="1356EECE" w14:textId="77777777" w:rsidR="004F7B58" w:rsidRDefault="00C75265">
      <w:pPr>
        <w:spacing w:after="0"/>
      </w:pPr>
      <w:r>
        <w:rPr>
          <w:rFonts w:ascii="Arial" w:hAnsi="Arial"/>
        </w:rPr>
        <w:t>And these ships</w:t>
      </w:r>
    </w:p>
    <w:p w14:paraId="0914235D" w14:textId="77777777" w:rsidR="004F7B58" w:rsidRDefault="004F7B58">
      <w:pPr>
        <w:spacing w:after="0"/>
      </w:pPr>
    </w:p>
    <w:p w14:paraId="649D680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00:47</w:t>
      </w:r>
    </w:p>
    <w:p w14:paraId="05AD7638" w14:textId="77777777" w:rsidR="004F7B58" w:rsidRDefault="00C75265">
      <w:pPr>
        <w:spacing w:after="0"/>
      </w:pPr>
      <w:r>
        <w:rPr>
          <w:rFonts w:ascii="Arial" w:hAnsi="Arial"/>
        </w:rPr>
        <w:t xml:space="preserve">would carry things from </w:t>
      </w:r>
    </w:p>
    <w:p w14:paraId="6A9CFE5C" w14:textId="77777777" w:rsidR="004F7B58" w:rsidRDefault="004F7B58">
      <w:pPr>
        <w:spacing w:after="0"/>
      </w:pPr>
    </w:p>
    <w:p w14:paraId="23D6FC3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00:49</w:t>
      </w:r>
    </w:p>
    <w:p w14:paraId="0996C04C" w14:textId="77777777" w:rsidR="004F7B58" w:rsidRDefault="00C75265">
      <w:pPr>
        <w:spacing w:after="0"/>
      </w:pPr>
      <w:r>
        <w:rPr>
          <w:rFonts w:ascii="Arial" w:hAnsi="Arial"/>
        </w:rPr>
        <w:t xml:space="preserve">across the world here to London Town, </w:t>
      </w:r>
    </w:p>
    <w:p w14:paraId="775BCFD0" w14:textId="77777777" w:rsidR="004F7B58" w:rsidRDefault="004F7B58">
      <w:pPr>
        <w:spacing w:after="0"/>
      </w:pPr>
    </w:p>
    <w:p w14:paraId="1840653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00:52</w:t>
      </w:r>
    </w:p>
    <w:p w14:paraId="79778BD3" w14:textId="77777777" w:rsidR="004F7B58" w:rsidRDefault="00C75265">
      <w:pPr>
        <w:spacing w:after="0"/>
      </w:pPr>
      <w:r>
        <w:rPr>
          <w:rFonts w:ascii="Arial" w:hAnsi="Arial"/>
        </w:rPr>
        <w:t xml:space="preserve">as well as carrying people </w:t>
      </w:r>
    </w:p>
    <w:p w14:paraId="7A3C1B3B" w14:textId="77777777" w:rsidR="004F7B58" w:rsidRDefault="004F7B58">
      <w:pPr>
        <w:spacing w:after="0"/>
      </w:pPr>
    </w:p>
    <w:p w14:paraId="6EED90C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00:54</w:t>
      </w:r>
    </w:p>
    <w:p w14:paraId="2AD732BA" w14:textId="77777777" w:rsidR="004F7B58" w:rsidRDefault="00C75265">
      <w:pPr>
        <w:spacing w:after="0"/>
      </w:pPr>
      <w:r>
        <w:rPr>
          <w:rFonts w:ascii="Arial" w:hAnsi="Arial"/>
        </w:rPr>
        <w:t xml:space="preserve">to and from different sides of the river. </w:t>
      </w:r>
    </w:p>
    <w:p w14:paraId="1CC1D1BB" w14:textId="77777777" w:rsidR="004F7B58" w:rsidRDefault="004F7B58">
      <w:pPr>
        <w:spacing w:after="0"/>
      </w:pPr>
    </w:p>
    <w:p w14:paraId="5297A35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00:57</w:t>
      </w:r>
    </w:p>
    <w:p w14:paraId="1E62011F" w14:textId="77777777" w:rsidR="004F7B58" w:rsidRDefault="00C75265">
      <w:pPr>
        <w:spacing w:after="0"/>
      </w:pPr>
      <w:r>
        <w:rPr>
          <w:rFonts w:ascii="Arial" w:hAnsi="Arial"/>
        </w:rPr>
        <w:t xml:space="preserve">Now London Town's location on the South River </w:t>
      </w:r>
    </w:p>
    <w:p w14:paraId="30D1C4CD" w14:textId="77777777" w:rsidR="004F7B58" w:rsidRDefault="004F7B58">
      <w:pPr>
        <w:spacing w:after="0"/>
      </w:pPr>
    </w:p>
    <w:p w14:paraId="7A77AB5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00:59</w:t>
      </w:r>
    </w:p>
    <w:p w14:paraId="5BF4EB4A" w14:textId="77777777" w:rsidR="004F7B58" w:rsidRDefault="00C75265">
      <w:pPr>
        <w:spacing w:after="0"/>
      </w:pPr>
      <w:r>
        <w:rPr>
          <w:rFonts w:ascii="Arial" w:hAnsi="Arial"/>
        </w:rPr>
        <w:t xml:space="preserve">meant that it was well situated </w:t>
      </w:r>
    </w:p>
    <w:p w14:paraId="5DF36932" w14:textId="77777777" w:rsidR="004F7B58" w:rsidRDefault="004F7B58">
      <w:pPr>
        <w:spacing w:after="0"/>
      </w:pPr>
    </w:p>
    <w:p w14:paraId="5E1791E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01:01</w:t>
      </w:r>
    </w:p>
    <w:p w14:paraId="49455CF4" w14:textId="77777777" w:rsidR="004F7B58" w:rsidRDefault="00C75265">
      <w:pPr>
        <w:spacing w:after="0"/>
      </w:pPr>
      <w:r>
        <w:rPr>
          <w:rFonts w:ascii="Arial" w:hAnsi="Arial"/>
        </w:rPr>
        <w:t>for travelers going up and down</w:t>
      </w:r>
      <w:r>
        <w:rPr>
          <w:rFonts w:ascii="Arial" w:hAnsi="Arial"/>
        </w:rPr>
        <w:t xml:space="preserve"> the east coast. </w:t>
      </w:r>
    </w:p>
    <w:p w14:paraId="050BD728" w14:textId="77777777" w:rsidR="004F7B58" w:rsidRDefault="004F7B58">
      <w:pPr>
        <w:spacing w:after="0"/>
      </w:pPr>
    </w:p>
    <w:p w14:paraId="3249DD3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01:04</w:t>
      </w:r>
    </w:p>
    <w:p w14:paraId="56B77B77" w14:textId="77777777" w:rsidR="004F7B58" w:rsidRDefault="00C75265">
      <w:pPr>
        <w:spacing w:after="0"/>
      </w:pPr>
      <w:r>
        <w:rPr>
          <w:rFonts w:ascii="Arial" w:hAnsi="Arial"/>
        </w:rPr>
        <w:t>If you were traveling from Williamsburg to Annapolis</w:t>
      </w:r>
    </w:p>
    <w:p w14:paraId="580855D4" w14:textId="77777777" w:rsidR="004F7B58" w:rsidRDefault="004F7B58">
      <w:pPr>
        <w:spacing w:after="0"/>
      </w:pPr>
    </w:p>
    <w:p w14:paraId="52D1787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01:07</w:t>
      </w:r>
    </w:p>
    <w:p w14:paraId="49063309" w14:textId="77777777" w:rsidR="004F7B58" w:rsidRDefault="00C75265">
      <w:pPr>
        <w:spacing w:after="0"/>
      </w:pPr>
      <w:r>
        <w:rPr>
          <w:rFonts w:ascii="Arial" w:hAnsi="Arial"/>
        </w:rPr>
        <w:t>you would be coming through London Town.</w:t>
      </w:r>
    </w:p>
    <w:p w14:paraId="0DE0ABA7" w14:textId="77777777" w:rsidR="004F7B58" w:rsidRDefault="004F7B58">
      <w:pPr>
        <w:spacing w:after="0"/>
      </w:pPr>
    </w:p>
    <w:p w14:paraId="7F25CEC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01:09</w:t>
      </w:r>
    </w:p>
    <w:p w14:paraId="687B83F5" w14:textId="77777777" w:rsidR="004F7B58" w:rsidRDefault="00C75265">
      <w:pPr>
        <w:spacing w:after="0"/>
      </w:pPr>
      <w:r>
        <w:rPr>
          <w:rFonts w:ascii="Arial" w:hAnsi="Arial"/>
        </w:rPr>
        <w:t xml:space="preserve">You would be boarding the ferry </w:t>
      </w:r>
    </w:p>
    <w:p w14:paraId="65824703" w14:textId="77777777" w:rsidR="004F7B58" w:rsidRDefault="004F7B58">
      <w:pPr>
        <w:spacing w:after="0"/>
      </w:pPr>
    </w:p>
    <w:p w14:paraId="51EB255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01:11</w:t>
      </w:r>
    </w:p>
    <w:p w14:paraId="45045FFC" w14:textId="77777777" w:rsidR="004F7B58" w:rsidRDefault="00C75265">
      <w:pPr>
        <w:spacing w:after="0"/>
      </w:pPr>
      <w:r>
        <w:rPr>
          <w:rFonts w:ascii="Arial" w:hAnsi="Arial"/>
        </w:rPr>
        <w:t xml:space="preserve">on the south shore, </w:t>
      </w:r>
    </w:p>
    <w:p w14:paraId="53E3172B" w14:textId="77777777" w:rsidR="004F7B58" w:rsidRDefault="004F7B58">
      <w:pPr>
        <w:spacing w:after="0"/>
      </w:pPr>
    </w:p>
    <w:p w14:paraId="49FCB78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01:12</w:t>
      </w:r>
    </w:p>
    <w:p w14:paraId="7F1A310D" w14:textId="77777777" w:rsidR="004F7B58" w:rsidRDefault="00C75265">
      <w:pPr>
        <w:spacing w:after="0"/>
      </w:pPr>
      <w:r>
        <w:rPr>
          <w:rFonts w:ascii="Arial" w:hAnsi="Arial"/>
        </w:rPr>
        <w:t xml:space="preserve">taking about a half hour, </w:t>
      </w:r>
    </w:p>
    <w:p w14:paraId="2AD8AC98" w14:textId="77777777" w:rsidR="004F7B58" w:rsidRDefault="004F7B58">
      <w:pPr>
        <w:spacing w:after="0"/>
      </w:pPr>
    </w:p>
    <w:p w14:paraId="55621A3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01:13</w:t>
      </w:r>
    </w:p>
    <w:p w14:paraId="2F945F09" w14:textId="77777777" w:rsidR="004F7B58" w:rsidRDefault="00C75265">
      <w:pPr>
        <w:spacing w:after="0"/>
      </w:pPr>
      <w:r>
        <w:rPr>
          <w:rFonts w:ascii="Arial" w:hAnsi="Arial"/>
        </w:rPr>
        <w:t>maybe an hour</w:t>
      </w:r>
    </w:p>
    <w:p w14:paraId="6A0EB8CE" w14:textId="77777777" w:rsidR="004F7B58" w:rsidRDefault="004F7B58">
      <w:pPr>
        <w:spacing w:after="0"/>
      </w:pPr>
    </w:p>
    <w:p w14:paraId="51D49D3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01:15</w:t>
      </w:r>
    </w:p>
    <w:p w14:paraId="649F18EC" w14:textId="77777777" w:rsidR="004F7B58" w:rsidRDefault="00C75265">
      <w:pPr>
        <w:spacing w:after="0"/>
      </w:pPr>
      <w:r>
        <w:rPr>
          <w:rFonts w:ascii="Arial" w:hAnsi="Arial"/>
        </w:rPr>
        <w:t>to get to the north shore,</w:t>
      </w:r>
    </w:p>
    <w:p w14:paraId="468BF172" w14:textId="77777777" w:rsidR="004F7B58" w:rsidRDefault="004F7B58">
      <w:pPr>
        <w:spacing w:after="0"/>
      </w:pPr>
    </w:p>
    <w:p w14:paraId="01BA88D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01:16</w:t>
      </w:r>
    </w:p>
    <w:p w14:paraId="6C20858E" w14:textId="77777777" w:rsidR="004F7B58" w:rsidRDefault="00C75265">
      <w:pPr>
        <w:spacing w:after="0"/>
      </w:pPr>
      <w:r>
        <w:rPr>
          <w:rFonts w:ascii="Arial" w:hAnsi="Arial"/>
        </w:rPr>
        <w:t xml:space="preserve">and then another hour or three </w:t>
      </w:r>
    </w:p>
    <w:p w14:paraId="36B0968B" w14:textId="77777777" w:rsidR="004F7B58" w:rsidRDefault="004F7B58">
      <w:pPr>
        <w:spacing w:after="0"/>
      </w:pPr>
    </w:p>
    <w:p w14:paraId="2F8C29F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01:18</w:t>
      </w:r>
    </w:p>
    <w:p w14:paraId="2F31B50E" w14:textId="77777777" w:rsidR="004F7B58" w:rsidRDefault="00C75265">
      <w:pPr>
        <w:spacing w:after="0"/>
      </w:pPr>
      <w:r>
        <w:rPr>
          <w:rFonts w:ascii="Arial" w:hAnsi="Arial"/>
        </w:rPr>
        <w:lastRenderedPageBreak/>
        <w:t xml:space="preserve">to get to Annapolis. </w:t>
      </w:r>
    </w:p>
    <w:p w14:paraId="20FB9DE6" w14:textId="77777777" w:rsidR="004F7B58" w:rsidRDefault="004F7B58">
      <w:pPr>
        <w:spacing w:after="0"/>
      </w:pPr>
    </w:p>
    <w:p w14:paraId="6FE542C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01:19</w:t>
      </w:r>
    </w:p>
    <w:p w14:paraId="49402F1A" w14:textId="77777777" w:rsidR="004F7B58" w:rsidRDefault="00C75265">
      <w:pPr>
        <w:spacing w:after="0"/>
      </w:pPr>
      <w:r>
        <w:rPr>
          <w:rFonts w:ascii="Arial" w:hAnsi="Arial"/>
        </w:rPr>
        <w:t xml:space="preserve">These ferry boats were either </w:t>
      </w:r>
    </w:p>
    <w:p w14:paraId="3E5BCBB1" w14:textId="77777777" w:rsidR="004F7B58" w:rsidRDefault="004F7B58">
      <w:pPr>
        <w:spacing w:after="0"/>
      </w:pPr>
    </w:p>
    <w:p w14:paraId="62A2179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01:21</w:t>
      </w:r>
    </w:p>
    <w:p w14:paraId="7F6F26CF" w14:textId="77777777" w:rsidR="004F7B58" w:rsidRDefault="00C75265">
      <w:pPr>
        <w:spacing w:after="0"/>
      </w:pPr>
      <w:r>
        <w:rPr>
          <w:rFonts w:ascii="Arial" w:hAnsi="Arial"/>
        </w:rPr>
        <w:t xml:space="preserve">driven by force </w:t>
      </w:r>
    </w:p>
    <w:p w14:paraId="6630CD2E" w14:textId="77777777" w:rsidR="004F7B58" w:rsidRDefault="004F7B58">
      <w:pPr>
        <w:spacing w:after="0"/>
      </w:pPr>
    </w:p>
    <w:p w14:paraId="793C52D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01:23</w:t>
      </w:r>
    </w:p>
    <w:p w14:paraId="1A423ED3" w14:textId="77777777" w:rsidR="004F7B58" w:rsidRDefault="00C75265">
      <w:pPr>
        <w:spacing w:after="0"/>
      </w:pPr>
      <w:r>
        <w:rPr>
          <w:rFonts w:ascii="Arial" w:hAnsi="Arial"/>
        </w:rPr>
        <w:t xml:space="preserve">or by sails. </w:t>
      </w:r>
    </w:p>
    <w:p w14:paraId="7A70D3EE" w14:textId="77777777" w:rsidR="004F7B58" w:rsidRDefault="004F7B58">
      <w:pPr>
        <w:spacing w:after="0"/>
      </w:pPr>
    </w:p>
    <w:p w14:paraId="557F42E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01:25</w:t>
      </w:r>
    </w:p>
    <w:p w14:paraId="0E36720F" w14:textId="77777777" w:rsidR="004F7B58" w:rsidRDefault="00C75265">
      <w:pPr>
        <w:spacing w:after="0"/>
      </w:pPr>
      <w:r>
        <w:rPr>
          <w:rFonts w:ascii="Arial" w:hAnsi="Arial"/>
        </w:rPr>
        <w:t xml:space="preserve">Either way, </w:t>
      </w:r>
    </w:p>
    <w:p w14:paraId="59C270A1" w14:textId="77777777" w:rsidR="004F7B58" w:rsidRDefault="004F7B58">
      <w:pPr>
        <w:spacing w:after="0"/>
      </w:pPr>
    </w:p>
    <w:p w14:paraId="1367BFC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01:25</w:t>
      </w:r>
    </w:p>
    <w:p w14:paraId="0E344534" w14:textId="77777777" w:rsidR="004F7B58" w:rsidRDefault="00C75265">
      <w:pPr>
        <w:spacing w:after="0"/>
      </w:pPr>
      <w:r>
        <w:rPr>
          <w:rFonts w:ascii="Arial" w:hAnsi="Arial"/>
        </w:rPr>
        <w:t xml:space="preserve">they were pretty much </w:t>
      </w:r>
    </w:p>
    <w:p w14:paraId="064F998F" w14:textId="77777777" w:rsidR="004F7B58" w:rsidRDefault="004F7B58">
      <w:pPr>
        <w:spacing w:after="0"/>
      </w:pPr>
    </w:p>
    <w:p w14:paraId="36C2C93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01:26</w:t>
      </w:r>
    </w:p>
    <w:p w14:paraId="69AEC4CE" w14:textId="77777777" w:rsidR="004F7B58" w:rsidRDefault="00C75265">
      <w:pPr>
        <w:spacing w:after="0"/>
      </w:pPr>
      <w:r>
        <w:rPr>
          <w:rFonts w:ascii="Arial" w:hAnsi="Arial"/>
        </w:rPr>
        <w:t xml:space="preserve">manned by enslaved Africans, </w:t>
      </w:r>
    </w:p>
    <w:p w14:paraId="70C11402" w14:textId="77777777" w:rsidR="004F7B58" w:rsidRDefault="004F7B58">
      <w:pPr>
        <w:spacing w:after="0"/>
      </w:pPr>
    </w:p>
    <w:p w14:paraId="3A2996A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01:29</w:t>
      </w:r>
    </w:p>
    <w:p w14:paraId="68844260" w14:textId="77777777" w:rsidR="004F7B58" w:rsidRDefault="00C75265">
      <w:pPr>
        <w:spacing w:after="0"/>
      </w:pPr>
      <w:proofErr w:type="gramStart"/>
      <w:r>
        <w:rPr>
          <w:rFonts w:ascii="Arial" w:hAnsi="Arial"/>
        </w:rPr>
        <w:t>convicts</w:t>
      </w:r>
      <w:proofErr w:type="gramEnd"/>
      <w:r>
        <w:rPr>
          <w:rFonts w:ascii="Arial" w:hAnsi="Arial"/>
        </w:rPr>
        <w:t xml:space="preserve"> servants, or indentured servants, </w:t>
      </w:r>
    </w:p>
    <w:p w14:paraId="34F35D4E" w14:textId="77777777" w:rsidR="004F7B58" w:rsidRDefault="004F7B58">
      <w:pPr>
        <w:spacing w:after="0"/>
      </w:pPr>
    </w:p>
    <w:p w14:paraId="774F398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01:32</w:t>
      </w:r>
    </w:p>
    <w:p w14:paraId="355FA340" w14:textId="77777777" w:rsidR="004F7B58" w:rsidRDefault="00C75265">
      <w:pPr>
        <w:spacing w:after="0"/>
      </w:pPr>
      <w:r>
        <w:rPr>
          <w:rFonts w:ascii="Arial" w:hAnsi="Arial"/>
        </w:rPr>
        <w:t xml:space="preserve">bound individuals </w:t>
      </w:r>
    </w:p>
    <w:p w14:paraId="31069D9A" w14:textId="77777777" w:rsidR="004F7B58" w:rsidRDefault="004F7B58">
      <w:pPr>
        <w:spacing w:after="0"/>
      </w:pPr>
    </w:p>
    <w:p w14:paraId="65D8DE2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01:33</w:t>
      </w:r>
    </w:p>
    <w:p w14:paraId="4BCE993D" w14:textId="77777777" w:rsidR="004F7B58" w:rsidRDefault="00C75265">
      <w:pPr>
        <w:spacing w:after="0"/>
      </w:pPr>
      <w:r>
        <w:rPr>
          <w:rFonts w:ascii="Arial" w:hAnsi="Arial"/>
        </w:rPr>
        <w:t>that were forced to work</w:t>
      </w:r>
    </w:p>
    <w:p w14:paraId="4FD99FA9" w14:textId="77777777" w:rsidR="004F7B58" w:rsidRDefault="004F7B58">
      <w:pPr>
        <w:spacing w:after="0"/>
      </w:pPr>
    </w:p>
    <w:p w14:paraId="6ACF02D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01:35</w:t>
      </w:r>
    </w:p>
    <w:p w14:paraId="22ABDF66" w14:textId="77777777" w:rsidR="004F7B58" w:rsidRDefault="00C75265">
      <w:pPr>
        <w:spacing w:after="0"/>
      </w:pPr>
      <w:r>
        <w:rPr>
          <w:rFonts w:ascii="Arial" w:hAnsi="Arial"/>
        </w:rPr>
        <w:t xml:space="preserve">and a lot of times </w:t>
      </w:r>
    </w:p>
    <w:p w14:paraId="36A60D05" w14:textId="77777777" w:rsidR="004F7B58" w:rsidRDefault="004F7B58">
      <w:pPr>
        <w:spacing w:after="0"/>
      </w:pPr>
    </w:p>
    <w:p w14:paraId="1B4E3EC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01:35</w:t>
      </w:r>
    </w:p>
    <w:p w14:paraId="23CC0AFA" w14:textId="77777777" w:rsidR="004F7B58" w:rsidRDefault="00C75265">
      <w:pPr>
        <w:spacing w:after="0"/>
      </w:pPr>
      <w:r>
        <w:rPr>
          <w:rFonts w:ascii="Arial" w:hAnsi="Arial"/>
        </w:rPr>
        <w:t xml:space="preserve">against their will. </w:t>
      </w:r>
    </w:p>
    <w:p w14:paraId="65CDDDC1" w14:textId="77777777" w:rsidR="004F7B58" w:rsidRDefault="004F7B58">
      <w:pPr>
        <w:spacing w:after="0"/>
      </w:pPr>
    </w:p>
    <w:p w14:paraId="25C1132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01:37</w:t>
      </w:r>
    </w:p>
    <w:p w14:paraId="7B087111" w14:textId="77777777" w:rsidR="004F7B58" w:rsidRDefault="00C75265">
      <w:pPr>
        <w:spacing w:after="0"/>
      </w:pPr>
      <w:r>
        <w:rPr>
          <w:rFonts w:ascii="Arial" w:hAnsi="Arial"/>
        </w:rPr>
        <w:t xml:space="preserve">Now the river is also </w:t>
      </w:r>
    </w:p>
    <w:p w14:paraId="0DE69855" w14:textId="77777777" w:rsidR="004F7B58" w:rsidRDefault="004F7B58">
      <w:pPr>
        <w:spacing w:after="0"/>
      </w:pPr>
    </w:p>
    <w:p w14:paraId="626EB1C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01:38</w:t>
      </w:r>
    </w:p>
    <w:p w14:paraId="4BA7AC6F" w14:textId="77777777" w:rsidR="004F7B58" w:rsidRDefault="00C75265">
      <w:pPr>
        <w:spacing w:after="0"/>
      </w:pPr>
      <w:r>
        <w:rPr>
          <w:rFonts w:ascii="Arial" w:hAnsi="Arial"/>
        </w:rPr>
        <w:t xml:space="preserve">pretty deep in the middle. </w:t>
      </w:r>
    </w:p>
    <w:p w14:paraId="7A8F098B" w14:textId="77777777" w:rsidR="004F7B58" w:rsidRDefault="004F7B58">
      <w:pPr>
        <w:spacing w:after="0"/>
      </w:pPr>
    </w:p>
    <w:p w14:paraId="5C6E16E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01:40</w:t>
      </w:r>
    </w:p>
    <w:p w14:paraId="06725EA3" w14:textId="77777777" w:rsidR="004F7B58" w:rsidRDefault="00C75265">
      <w:pPr>
        <w:spacing w:after="0"/>
      </w:pPr>
      <w:r>
        <w:rPr>
          <w:rFonts w:ascii="Arial" w:hAnsi="Arial"/>
        </w:rPr>
        <w:t xml:space="preserve">And that's where you would have </w:t>
      </w:r>
    </w:p>
    <w:p w14:paraId="6CA55334" w14:textId="77777777" w:rsidR="004F7B58" w:rsidRDefault="004F7B58">
      <w:pPr>
        <w:spacing w:after="0"/>
      </w:pPr>
    </w:p>
    <w:p w14:paraId="1D75D061" w14:textId="77777777" w:rsidR="004F7B58" w:rsidRDefault="00C75265">
      <w:pPr>
        <w:spacing w:after="0"/>
      </w:pPr>
      <w:r>
        <w:rPr>
          <w:rFonts w:ascii="Arial" w:hAnsi="Arial"/>
          <w:color w:val="C0C0C0"/>
        </w:rPr>
        <w:lastRenderedPageBreak/>
        <w:t>01:41</w:t>
      </w:r>
    </w:p>
    <w:p w14:paraId="4BC7CEA9" w14:textId="77777777" w:rsidR="004F7B58" w:rsidRDefault="00C75265">
      <w:pPr>
        <w:spacing w:after="0"/>
      </w:pPr>
      <w:r>
        <w:rPr>
          <w:rFonts w:ascii="Arial" w:hAnsi="Arial"/>
        </w:rPr>
        <w:t xml:space="preserve">the large sailing ships </w:t>
      </w:r>
    </w:p>
    <w:p w14:paraId="4B5016CA" w14:textId="77777777" w:rsidR="004F7B58" w:rsidRDefault="004F7B58">
      <w:pPr>
        <w:spacing w:after="0"/>
      </w:pPr>
    </w:p>
    <w:p w14:paraId="5A8724B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01:43</w:t>
      </w:r>
    </w:p>
    <w:p w14:paraId="0D985873" w14:textId="77777777" w:rsidR="004F7B58" w:rsidRDefault="00C75265">
      <w:pPr>
        <w:spacing w:after="0"/>
      </w:pPr>
      <w:r>
        <w:rPr>
          <w:rFonts w:ascii="Arial" w:hAnsi="Arial"/>
        </w:rPr>
        <w:t xml:space="preserve">anchored in the middle of the river. </w:t>
      </w:r>
    </w:p>
    <w:p w14:paraId="2885F0B2" w14:textId="77777777" w:rsidR="004F7B58" w:rsidRDefault="004F7B58">
      <w:pPr>
        <w:spacing w:after="0"/>
      </w:pPr>
    </w:p>
    <w:p w14:paraId="356FA9F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01:45</w:t>
      </w:r>
    </w:p>
    <w:p w14:paraId="17D93A23" w14:textId="77777777" w:rsidR="004F7B58" w:rsidRDefault="00C75265">
      <w:pPr>
        <w:spacing w:after="0"/>
      </w:pPr>
      <w:r>
        <w:rPr>
          <w:rFonts w:ascii="Arial" w:hAnsi="Arial"/>
        </w:rPr>
        <w:t xml:space="preserve">They would be loaded </w:t>
      </w:r>
    </w:p>
    <w:p w14:paraId="0398016C" w14:textId="77777777" w:rsidR="004F7B58" w:rsidRDefault="004F7B58">
      <w:pPr>
        <w:spacing w:after="0"/>
      </w:pPr>
    </w:p>
    <w:p w14:paraId="797B424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01:46</w:t>
      </w:r>
    </w:p>
    <w:p w14:paraId="08A9B665" w14:textId="77777777" w:rsidR="004F7B58" w:rsidRDefault="00C75265">
      <w:pPr>
        <w:spacing w:after="0"/>
      </w:pPr>
      <w:r>
        <w:rPr>
          <w:rFonts w:ascii="Arial" w:hAnsi="Arial"/>
        </w:rPr>
        <w:t xml:space="preserve">with goods from all around the world. </w:t>
      </w:r>
    </w:p>
    <w:p w14:paraId="71C7010D" w14:textId="77777777" w:rsidR="004F7B58" w:rsidRDefault="004F7B58">
      <w:pPr>
        <w:spacing w:after="0"/>
      </w:pPr>
    </w:p>
    <w:p w14:paraId="7A80510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01:48</w:t>
      </w:r>
    </w:p>
    <w:p w14:paraId="27B226FB" w14:textId="77777777" w:rsidR="004F7B58" w:rsidRDefault="00C75265">
      <w:pPr>
        <w:spacing w:after="0"/>
      </w:pPr>
      <w:r>
        <w:rPr>
          <w:rFonts w:ascii="Arial" w:hAnsi="Arial"/>
        </w:rPr>
        <w:t xml:space="preserve">And speaking of those goods, </w:t>
      </w:r>
    </w:p>
    <w:p w14:paraId="788E3B21" w14:textId="77777777" w:rsidR="004F7B58" w:rsidRDefault="004F7B58">
      <w:pPr>
        <w:spacing w:after="0"/>
      </w:pPr>
    </w:p>
    <w:p w14:paraId="037F59E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01:51</w:t>
      </w:r>
    </w:p>
    <w:p w14:paraId="47A9932B" w14:textId="77777777" w:rsidR="004F7B58" w:rsidRDefault="00C75265">
      <w:pPr>
        <w:spacing w:after="0"/>
      </w:pPr>
      <w:r>
        <w:rPr>
          <w:rFonts w:ascii="Arial" w:hAnsi="Arial"/>
        </w:rPr>
        <w:t xml:space="preserve">why don't we go up to the </w:t>
      </w:r>
      <w:proofErr w:type="gramStart"/>
      <w:r>
        <w:rPr>
          <w:rFonts w:ascii="Arial" w:hAnsi="Arial"/>
        </w:rPr>
        <w:t>bluff</w:t>
      </w:r>
      <w:proofErr w:type="gramEnd"/>
    </w:p>
    <w:p w14:paraId="4F7FA9B1" w14:textId="77777777" w:rsidR="004F7B58" w:rsidRDefault="004F7B58">
      <w:pPr>
        <w:spacing w:after="0"/>
      </w:pPr>
    </w:p>
    <w:p w14:paraId="6F9DD9A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01:52</w:t>
      </w:r>
    </w:p>
    <w:p w14:paraId="15B46451" w14:textId="77777777" w:rsidR="004F7B58" w:rsidRDefault="00C75265">
      <w:pPr>
        <w:spacing w:after="0"/>
      </w:pPr>
      <w:r>
        <w:rPr>
          <w:rFonts w:ascii="Arial" w:hAnsi="Arial"/>
        </w:rPr>
        <w:t xml:space="preserve">and talk about this </w:t>
      </w:r>
    </w:p>
    <w:p w14:paraId="4479402E" w14:textId="77777777" w:rsidR="004F7B58" w:rsidRDefault="004F7B58">
      <w:pPr>
        <w:spacing w:after="0"/>
      </w:pPr>
    </w:p>
    <w:p w14:paraId="7AA00CD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01:54</w:t>
      </w:r>
    </w:p>
    <w:p w14:paraId="691A4031" w14:textId="77777777" w:rsidR="004F7B58" w:rsidRDefault="00C75265">
      <w:pPr>
        <w:spacing w:after="0"/>
      </w:pPr>
      <w:r>
        <w:rPr>
          <w:rFonts w:ascii="Arial" w:hAnsi="Arial"/>
        </w:rPr>
        <w:t xml:space="preserve">at the rope walk? </w:t>
      </w:r>
    </w:p>
    <w:p w14:paraId="2F1D83C6" w14:textId="77777777" w:rsidR="004F7B58" w:rsidRDefault="004F7B58">
      <w:pPr>
        <w:spacing w:after="0"/>
      </w:pPr>
    </w:p>
    <w:p w14:paraId="1A5512F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01:55</w:t>
      </w:r>
    </w:p>
    <w:p w14:paraId="4CC4F42E" w14:textId="77777777" w:rsidR="004F7B58" w:rsidRDefault="00C75265">
      <w:pPr>
        <w:spacing w:after="0"/>
      </w:pPr>
      <w:r>
        <w:rPr>
          <w:rFonts w:ascii="Arial" w:hAnsi="Arial"/>
        </w:rPr>
        <w:t xml:space="preserve">Welcome to the rope walk. </w:t>
      </w:r>
    </w:p>
    <w:p w14:paraId="3AD864E0" w14:textId="77777777" w:rsidR="004F7B58" w:rsidRDefault="004F7B58">
      <w:pPr>
        <w:spacing w:after="0"/>
      </w:pPr>
    </w:p>
    <w:p w14:paraId="1AA2A8E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01:57</w:t>
      </w:r>
    </w:p>
    <w:p w14:paraId="6D35D930" w14:textId="77777777" w:rsidR="004F7B58" w:rsidRDefault="00C75265">
      <w:pPr>
        <w:spacing w:after="0"/>
      </w:pPr>
      <w:r>
        <w:rPr>
          <w:rFonts w:ascii="Arial" w:hAnsi="Arial"/>
        </w:rPr>
        <w:t xml:space="preserve">As we just talked about </w:t>
      </w:r>
    </w:p>
    <w:p w14:paraId="45DA06A4" w14:textId="77777777" w:rsidR="004F7B58" w:rsidRDefault="004F7B58">
      <w:pPr>
        <w:spacing w:after="0"/>
      </w:pPr>
    </w:p>
    <w:p w14:paraId="583D935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01:58</w:t>
      </w:r>
    </w:p>
    <w:p w14:paraId="4D49B782" w14:textId="77777777" w:rsidR="004F7B58" w:rsidRDefault="00C75265">
      <w:pPr>
        <w:spacing w:after="0"/>
      </w:pPr>
      <w:r>
        <w:rPr>
          <w:rFonts w:ascii="Arial" w:hAnsi="Arial"/>
        </w:rPr>
        <w:t xml:space="preserve">a few moments ago, </w:t>
      </w:r>
    </w:p>
    <w:p w14:paraId="2011E6B2" w14:textId="77777777" w:rsidR="004F7B58" w:rsidRDefault="004F7B58">
      <w:pPr>
        <w:spacing w:after="0"/>
      </w:pPr>
    </w:p>
    <w:p w14:paraId="69CC06C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01:59</w:t>
      </w:r>
    </w:p>
    <w:p w14:paraId="532D6233" w14:textId="77777777" w:rsidR="004F7B58" w:rsidRDefault="00C75265">
      <w:pPr>
        <w:spacing w:after="0"/>
      </w:pPr>
      <w:r>
        <w:rPr>
          <w:rFonts w:ascii="Arial" w:hAnsi="Arial"/>
        </w:rPr>
        <w:t xml:space="preserve">down at dock, </w:t>
      </w:r>
    </w:p>
    <w:p w14:paraId="0F1D312C" w14:textId="77777777" w:rsidR="004F7B58" w:rsidRDefault="004F7B58">
      <w:pPr>
        <w:spacing w:after="0"/>
      </w:pPr>
    </w:p>
    <w:p w14:paraId="6DF4150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02:01</w:t>
      </w:r>
    </w:p>
    <w:p w14:paraId="47D6FE7D" w14:textId="77777777" w:rsidR="004F7B58" w:rsidRDefault="00C75265">
      <w:pPr>
        <w:spacing w:after="0"/>
      </w:pPr>
      <w:r>
        <w:rPr>
          <w:rFonts w:ascii="Arial" w:hAnsi="Arial"/>
        </w:rPr>
        <w:t xml:space="preserve">here at London Town, </w:t>
      </w:r>
    </w:p>
    <w:p w14:paraId="1DEDD88E" w14:textId="77777777" w:rsidR="004F7B58" w:rsidRDefault="004F7B58">
      <w:pPr>
        <w:spacing w:after="0"/>
      </w:pPr>
    </w:p>
    <w:p w14:paraId="48997C9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02:02</w:t>
      </w:r>
    </w:p>
    <w:p w14:paraId="434D0E0F" w14:textId="77777777" w:rsidR="004F7B58" w:rsidRDefault="00C75265">
      <w:pPr>
        <w:spacing w:after="0"/>
      </w:pPr>
      <w:r>
        <w:rPr>
          <w:rFonts w:ascii="Arial" w:hAnsi="Arial"/>
        </w:rPr>
        <w:t xml:space="preserve">large ships from all across the world </w:t>
      </w:r>
    </w:p>
    <w:p w14:paraId="7E213C8C" w14:textId="77777777" w:rsidR="004F7B58" w:rsidRDefault="004F7B58">
      <w:pPr>
        <w:spacing w:after="0"/>
      </w:pPr>
    </w:p>
    <w:p w14:paraId="5C1CC4A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02:04</w:t>
      </w:r>
    </w:p>
    <w:p w14:paraId="56B186B2" w14:textId="77777777" w:rsidR="004F7B58" w:rsidRDefault="00C75265">
      <w:pPr>
        <w:spacing w:after="0"/>
      </w:pPr>
      <w:r>
        <w:rPr>
          <w:rFonts w:ascii="Arial" w:hAnsi="Arial"/>
        </w:rPr>
        <w:t xml:space="preserve">would be coming </w:t>
      </w:r>
      <w:proofErr w:type="gramStart"/>
      <w:r>
        <w:rPr>
          <w:rFonts w:ascii="Arial" w:hAnsi="Arial"/>
        </w:rPr>
        <w:t>up river</w:t>
      </w:r>
      <w:proofErr w:type="gramEnd"/>
      <w:r>
        <w:rPr>
          <w:rFonts w:ascii="Arial" w:hAnsi="Arial"/>
        </w:rPr>
        <w:t xml:space="preserve">. </w:t>
      </w:r>
    </w:p>
    <w:p w14:paraId="73894BCE" w14:textId="77777777" w:rsidR="004F7B58" w:rsidRDefault="004F7B58">
      <w:pPr>
        <w:spacing w:after="0"/>
      </w:pPr>
    </w:p>
    <w:p w14:paraId="752E025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02:05</w:t>
      </w:r>
    </w:p>
    <w:p w14:paraId="011BA73C" w14:textId="77777777" w:rsidR="004F7B58" w:rsidRDefault="00C75265">
      <w:pPr>
        <w:spacing w:after="0"/>
      </w:pPr>
      <w:r>
        <w:rPr>
          <w:rFonts w:ascii="Arial" w:hAnsi="Arial"/>
        </w:rPr>
        <w:t xml:space="preserve">On those ships </w:t>
      </w:r>
    </w:p>
    <w:p w14:paraId="1CEB5921" w14:textId="77777777" w:rsidR="004F7B58" w:rsidRDefault="004F7B58">
      <w:pPr>
        <w:spacing w:after="0"/>
      </w:pPr>
    </w:p>
    <w:p w14:paraId="0BC7008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02:07</w:t>
      </w:r>
    </w:p>
    <w:p w14:paraId="6C6C59ED" w14:textId="77777777" w:rsidR="004F7B58" w:rsidRDefault="00C75265">
      <w:pPr>
        <w:spacing w:after="0"/>
      </w:pPr>
      <w:r>
        <w:rPr>
          <w:rFonts w:ascii="Arial" w:hAnsi="Arial"/>
        </w:rPr>
        <w:t xml:space="preserve">would be a variety of goods </w:t>
      </w:r>
    </w:p>
    <w:p w14:paraId="13C2CC9A" w14:textId="77777777" w:rsidR="004F7B58" w:rsidRDefault="004F7B58">
      <w:pPr>
        <w:spacing w:after="0"/>
      </w:pPr>
    </w:p>
    <w:p w14:paraId="332FF69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02:09</w:t>
      </w:r>
    </w:p>
    <w:p w14:paraId="521456CC" w14:textId="77777777" w:rsidR="004F7B58" w:rsidRDefault="00C75265">
      <w:pPr>
        <w:spacing w:after="0"/>
      </w:pPr>
      <w:r>
        <w:rPr>
          <w:rFonts w:ascii="Arial" w:hAnsi="Arial"/>
        </w:rPr>
        <w:t xml:space="preserve">that the colonists here </w:t>
      </w:r>
    </w:p>
    <w:p w14:paraId="7152BCAE" w14:textId="77777777" w:rsidR="004F7B58" w:rsidRDefault="004F7B58">
      <w:pPr>
        <w:spacing w:after="0"/>
      </w:pPr>
    </w:p>
    <w:p w14:paraId="0E1D409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02:10</w:t>
      </w:r>
    </w:p>
    <w:p w14:paraId="1344CC56" w14:textId="77777777" w:rsidR="004F7B58" w:rsidRDefault="00C75265">
      <w:pPr>
        <w:spacing w:after="0"/>
      </w:pPr>
      <w:r>
        <w:rPr>
          <w:rFonts w:ascii="Arial" w:hAnsi="Arial"/>
        </w:rPr>
        <w:t xml:space="preserve">would be waiting for. </w:t>
      </w:r>
    </w:p>
    <w:p w14:paraId="515FB809" w14:textId="77777777" w:rsidR="004F7B58" w:rsidRDefault="004F7B58">
      <w:pPr>
        <w:spacing w:after="0"/>
      </w:pPr>
    </w:p>
    <w:p w14:paraId="6024255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02:12</w:t>
      </w:r>
    </w:p>
    <w:p w14:paraId="65B91594" w14:textId="77777777" w:rsidR="004F7B58" w:rsidRDefault="00C75265">
      <w:pPr>
        <w:spacing w:after="0"/>
      </w:pPr>
      <w:r>
        <w:rPr>
          <w:rFonts w:ascii="Arial" w:hAnsi="Arial"/>
        </w:rPr>
        <w:t xml:space="preserve">There were not too </w:t>
      </w:r>
      <w:r>
        <w:rPr>
          <w:rFonts w:ascii="Arial" w:hAnsi="Arial"/>
        </w:rPr>
        <w:t>many stores</w:t>
      </w:r>
    </w:p>
    <w:p w14:paraId="087DB798" w14:textId="77777777" w:rsidR="004F7B58" w:rsidRDefault="004F7B58">
      <w:pPr>
        <w:spacing w:after="0"/>
      </w:pPr>
    </w:p>
    <w:p w14:paraId="59F8FA1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02:13</w:t>
      </w:r>
    </w:p>
    <w:p w14:paraId="3FA017B5" w14:textId="77777777" w:rsidR="004F7B58" w:rsidRDefault="00C75265">
      <w:pPr>
        <w:spacing w:after="0"/>
      </w:pPr>
      <w:r>
        <w:rPr>
          <w:rFonts w:ascii="Arial" w:hAnsi="Arial"/>
        </w:rPr>
        <w:t xml:space="preserve"> here in London Town </w:t>
      </w:r>
    </w:p>
    <w:p w14:paraId="7BBA472D" w14:textId="77777777" w:rsidR="004F7B58" w:rsidRDefault="004F7B58">
      <w:pPr>
        <w:spacing w:after="0"/>
      </w:pPr>
    </w:p>
    <w:p w14:paraId="3449940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02:15</w:t>
      </w:r>
    </w:p>
    <w:p w14:paraId="05C125DE" w14:textId="70904951" w:rsidR="004F7B58" w:rsidRDefault="00C75265">
      <w:pPr>
        <w:spacing w:after="0"/>
      </w:pPr>
      <w:r>
        <w:rPr>
          <w:rFonts w:ascii="Arial" w:hAnsi="Arial"/>
        </w:rPr>
        <w:t xml:space="preserve">or in the </w:t>
      </w:r>
      <w:r w:rsidR="009A5F83">
        <w:rPr>
          <w:rFonts w:ascii="Arial" w:hAnsi="Arial"/>
        </w:rPr>
        <w:t>C</w:t>
      </w:r>
      <w:r>
        <w:rPr>
          <w:rFonts w:ascii="Arial" w:hAnsi="Arial"/>
        </w:rPr>
        <w:t xml:space="preserve">olonial </w:t>
      </w:r>
      <w:r w:rsidR="009A5F83">
        <w:rPr>
          <w:rFonts w:ascii="Arial" w:hAnsi="Arial"/>
        </w:rPr>
        <w:t>C</w:t>
      </w:r>
      <w:r>
        <w:rPr>
          <w:rFonts w:ascii="Arial" w:hAnsi="Arial"/>
        </w:rPr>
        <w:t xml:space="preserve">hesapeake. </w:t>
      </w:r>
    </w:p>
    <w:p w14:paraId="5DD66E25" w14:textId="77777777" w:rsidR="004F7B58" w:rsidRDefault="004F7B58">
      <w:pPr>
        <w:spacing w:after="0"/>
      </w:pPr>
    </w:p>
    <w:p w14:paraId="064C59A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02:17</w:t>
      </w:r>
    </w:p>
    <w:p w14:paraId="3A176DAD" w14:textId="77777777" w:rsidR="004F7B58" w:rsidRDefault="00C75265">
      <w:pPr>
        <w:spacing w:after="0"/>
      </w:pPr>
      <w:r>
        <w:rPr>
          <w:rFonts w:ascii="Arial" w:hAnsi="Arial"/>
        </w:rPr>
        <w:t xml:space="preserve">Most of the time, </w:t>
      </w:r>
    </w:p>
    <w:p w14:paraId="2FD746D0" w14:textId="77777777" w:rsidR="004F7B58" w:rsidRDefault="004F7B58">
      <w:pPr>
        <w:spacing w:after="0"/>
      </w:pPr>
    </w:p>
    <w:p w14:paraId="70C45F8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02:18</w:t>
      </w:r>
    </w:p>
    <w:p w14:paraId="38924A5D" w14:textId="77777777" w:rsidR="004F7B58" w:rsidRDefault="00C75265">
      <w:pPr>
        <w:spacing w:after="0"/>
      </w:pPr>
      <w:r>
        <w:rPr>
          <w:rFonts w:ascii="Arial" w:hAnsi="Arial"/>
        </w:rPr>
        <w:t xml:space="preserve">you would be eagerly awaiting </w:t>
      </w:r>
    </w:p>
    <w:p w14:paraId="5F3B96CB" w14:textId="77777777" w:rsidR="004F7B58" w:rsidRDefault="004F7B58">
      <w:pPr>
        <w:spacing w:after="0"/>
      </w:pPr>
    </w:p>
    <w:p w14:paraId="0C14CEC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02:19</w:t>
      </w:r>
    </w:p>
    <w:p w14:paraId="154C6FE6" w14:textId="77777777" w:rsidR="004F7B58" w:rsidRDefault="00C75265">
      <w:pPr>
        <w:spacing w:after="0"/>
      </w:pPr>
      <w:r>
        <w:rPr>
          <w:rFonts w:ascii="Arial" w:hAnsi="Arial"/>
        </w:rPr>
        <w:t xml:space="preserve">the fall arrival </w:t>
      </w:r>
    </w:p>
    <w:p w14:paraId="306D7D5B" w14:textId="77777777" w:rsidR="004F7B58" w:rsidRDefault="004F7B58">
      <w:pPr>
        <w:spacing w:after="0"/>
      </w:pPr>
    </w:p>
    <w:p w14:paraId="736EEBB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02:20</w:t>
      </w:r>
    </w:p>
    <w:p w14:paraId="0156B025" w14:textId="77777777" w:rsidR="004F7B58" w:rsidRDefault="00C75265">
      <w:pPr>
        <w:spacing w:after="0"/>
      </w:pPr>
      <w:r>
        <w:rPr>
          <w:rFonts w:ascii="Arial" w:hAnsi="Arial"/>
        </w:rPr>
        <w:t xml:space="preserve">of the large groups of vessels </w:t>
      </w:r>
    </w:p>
    <w:p w14:paraId="75B01FEE" w14:textId="77777777" w:rsidR="004F7B58" w:rsidRDefault="004F7B58">
      <w:pPr>
        <w:spacing w:after="0"/>
      </w:pPr>
    </w:p>
    <w:p w14:paraId="00C5D8E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02:22</w:t>
      </w:r>
    </w:p>
    <w:p w14:paraId="411F33CB" w14:textId="77777777" w:rsidR="004F7B58" w:rsidRDefault="00C75265">
      <w:pPr>
        <w:spacing w:after="0"/>
      </w:pPr>
      <w:r>
        <w:rPr>
          <w:rFonts w:ascii="Arial" w:hAnsi="Arial"/>
        </w:rPr>
        <w:t xml:space="preserve">from all across the world. </w:t>
      </w:r>
    </w:p>
    <w:p w14:paraId="6512C1B8" w14:textId="77777777" w:rsidR="004F7B58" w:rsidRDefault="004F7B58">
      <w:pPr>
        <w:spacing w:after="0"/>
      </w:pPr>
    </w:p>
    <w:p w14:paraId="1B9EA66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02:24</w:t>
      </w:r>
    </w:p>
    <w:p w14:paraId="3061BEB7" w14:textId="77777777" w:rsidR="004F7B58" w:rsidRDefault="00C75265">
      <w:pPr>
        <w:spacing w:after="0"/>
      </w:pPr>
      <w:r>
        <w:rPr>
          <w:rFonts w:ascii="Arial" w:hAnsi="Arial"/>
        </w:rPr>
        <w:t xml:space="preserve">You would be taking </w:t>
      </w:r>
    </w:p>
    <w:p w14:paraId="30DE4667" w14:textId="77777777" w:rsidR="004F7B58" w:rsidRDefault="004F7B58">
      <w:pPr>
        <w:spacing w:after="0"/>
      </w:pPr>
    </w:p>
    <w:p w14:paraId="5A3FA1A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02:25</w:t>
      </w:r>
    </w:p>
    <w:p w14:paraId="562A55E5" w14:textId="77777777" w:rsidR="004F7B58" w:rsidRDefault="00C75265">
      <w:pPr>
        <w:spacing w:after="0"/>
      </w:pPr>
      <w:r>
        <w:rPr>
          <w:rFonts w:ascii="Arial" w:hAnsi="Arial"/>
        </w:rPr>
        <w:t xml:space="preserve">the year to grow tobacco </w:t>
      </w:r>
    </w:p>
    <w:p w14:paraId="312E092F" w14:textId="77777777" w:rsidR="004F7B58" w:rsidRDefault="004F7B58">
      <w:pPr>
        <w:spacing w:after="0"/>
      </w:pPr>
    </w:p>
    <w:p w14:paraId="4E23257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02:27</w:t>
      </w:r>
    </w:p>
    <w:p w14:paraId="35622F50" w14:textId="77777777" w:rsidR="004F7B58" w:rsidRDefault="00C75265">
      <w:pPr>
        <w:spacing w:after="0"/>
      </w:pPr>
      <w:r>
        <w:rPr>
          <w:rFonts w:ascii="Arial" w:hAnsi="Arial"/>
        </w:rPr>
        <w:lastRenderedPageBreak/>
        <w:t xml:space="preserve">to trade for those items </w:t>
      </w:r>
    </w:p>
    <w:p w14:paraId="12BDD00E" w14:textId="77777777" w:rsidR="004F7B58" w:rsidRDefault="004F7B58">
      <w:pPr>
        <w:spacing w:after="0"/>
      </w:pPr>
    </w:p>
    <w:p w14:paraId="16E3613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02:29</w:t>
      </w:r>
    </w:p>
    <w:p w14:paraId="2C1509F8" w14:textId="77777777" w:rsidR="004F7B58" w:rsidRDefault="00C75265">
      <w:pPr>
        <w:spacing w:after="0"/>
      </w:pPr>
      <w:r>
        <w:rPr>
          <w:rFonts w:ascii="Arial" w:hAnsi="Arial"/>
        </w:rPr>
        <w:t xml:space="preserve">that had shown up on those ships. </w:t>
      </w:r>
    </w:p>
    <w:p w14:paraId="3E2C2F28" w14:textId="77777777" w:rsidR="004F7B58" w:rsidRDefault="004F7B58">
      <w:pPr>
        <w:spacing w:after="0"/>
      </w:pPr>
    </w:p>
    <w:p w14:paraId="4019F6F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02:31</w:t>
      </w:r>
    </w:p>
    <w:p w14:paraId="3F24F923" w14:textId="77777777" w:rsidR="004F7B58" w:rsidRDefault="00C75265">
      <w:pPr>
        <w:spacing w:after="0"/>
      </w:pPr>
      <w:r>
        <w:rPr>
          <w:rFonts w:ascii="Arial" w:hAnsi="Arial"/>
        </w:rPr>
        <w:t xml:space="preserve">Tobacco was a very </w:t>
      </w:r>
      <w:proofErr w:type="gramStart"/>
      <w:r>
        <w:rPr>
          <w:rFonts w:ascii="Arial" w:hAnsi="Arial"/>
        </w:rPr>
        <w:t>labor intensive</w:t>
      </w:r>
      <w:proofErr w:type="gramEnd"/>
      <w:r>
        <w:rPr>
          <w:rFonts w:ascii="Arial" w:hAnsi="Arial"/>
        </w:rPr>
        <w:t xml:space="preserve"> crop.</w:t>
      </w:r>
    </w:p>
    <w:p w14:paraId="08769A85" w14:textId="77777777" w:rsidR="004F7B58" w:rsidRDefault="004F7B58">
      <w:pPr>
        <w:spacing w:after="0"/>
      </w:pPr>
    </w:p>
    <w:p w14:paraId="49129BE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02:34</w:t>
      </w:r>
    </w:p>
    <w:p w14:paraId="69F31673" w14:textId="77777777" w:rsidR="004F7B58" w:rsidRDefault="00C75265">
      <w:pPr>
        <w:spacing w:after="0"/>
      </w:pPr>
      <w:r>
        <w:rPr>
          <w:rFonts w:ascii="Arial" w:hAnsi="Arial"/>
        </w:rPr>
        <w:t xml:space="preserve">And it took </w:t>
      </w:r>
    </w:p>
    <w:p w14:paraId="2DB12274" w14:textId="77777777" w:rsidR="004F7B58" w:rsidRDefault="004F7B58">
      <w:pPr>
        <w:spacing w:after="0"/>
      </w:pPr>
    </w:p>
    <w:p w14:paraId="7F838C7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02:35</w:t>
      </w:r>
    </w:p>
    <w:p w14:paraId="74B08047" w14:textId="77777777" w:rsidR="004F7B58" w:rsidRDefault="00C75265">
      <w:pPr>
        <w:spacing w:after="0"/>
      </w:pPr>
      <w:r>
        <w:rPr>
          <w:rFonts w:ascii="Arial" w:hAnsi="Arial"/>
        </w:rPr>
        <w:t xml:space="preserve">most of the year </w:t>
      </w:r>
    </w:p>
    <w:p w14:paraId="323615E9" w14:textId="77777777" w:rsidR="004F7B58" w:rsidRDefault="004F7B58">
      <w:pPr>
        <w:spacing w:after="0"/>
      </w:pPr>
    </w:p>
    <w:p w14:paraId="5FF357B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02:36</w:t>
      </w:r>
    </w:p>
    <w:p w14:paraId="15782F85" w14:textId="77777777" w:rsidR="004F7B58" w:rsidRDefault="00C75265">
      <w:pPr>
        <w:spacing w:after="0"/>
      </w:pPr>
      <w:r>
        <w:rPr>
          <w:rFonts w:ascii="Arial" w:hAnsi="Arial"/>
        </w:rPr>
        <w:t xml:space="preserve">to grow the </w:t>
      </w:r>
      <w:proofErr w:type="gramStart"/>
      <w:r>
        <w:rPr>
          <w:rFonts w:ascii="Arial" w:hAnsi="Arial"/>
        </w:rPr>
        <w:t>tobacco</w:t>
      </w:r>
      <w:proofErr w:type="gramEnd"/>
      <w:r>
        <w:rPr>
          <w:rFonts w:ascii="Arial" w:hAnsi="Arial"/>
        </w:rPr>
        <w:t xml:space="preserve"> you needed </w:t>
      </w:r>
    </w:p>
    <w:p w14:paraId="3EC3AB5A" w14:textId="77777777" w:rsidR="004F7B58" w:rsidRDefault="004F7B58">
      <w:pPr>
        <w:spacing w:after="0"/>
      </w:pPr>
    </w:p>
    <w:p w14:paraId="739171B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02:38</w:t>
      </w:r>
    </w:p>
    <w:p w14:paraId="2DC4410A" w14:textId="77777777" w:rsidR="004F7B58" w:rsidRDefault="00C75265">
      <w:pPr>
        <w:spacing w:after="0"/>
      </w:pPr>
      <w:r>
        <w:rPr>
          <w:rFonts w:ascii="Arial" w:hAnsi="Arial"/>
        </w:rPr>
        <w:t xml:space="preserve">to trade for all of those items. </w:t>
      </w:r>
    </w:p>
    <w:p w14:paraId="5CFFE217" w14:textId="77777777" w:rsidR="004F7B58" w:rsidRDefault="004F7B58">
      <w:pPr>
        <w:spacing w:after="0"/>
      </w:pPr>
    </w:p>
    <w:p w14:paraId="5F9174C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02:41</w:t>
      </w:r>
    </w:p>
    <w:p w14:paraId="6A3AE49D" w14:textId="77777777" w:rsidR="004F7B58" w:rsidRDefault="00C75265">
      <w:pPr>
        <w:spacing w:after="0"/>
      </w:pPr>
      <w:r>
        <w:rPr>
          <w:rFonts w:ascii="Arial" w:hAnsi="Arial"/>
        </w:rPr>
        <w:t xml:space="preserve">Now those ships would be coming, </w:t>
      </w:r>
    </w:p>
    <w:p w14:paraId="70615CCF" w14:textId="77777777" w:rsidR="004F7B58" w:rsidRDefault="004F7B58">
      <w:pPr>
        <w:spacing w:after="0"/>
      </w:pPr>
    </w:p>
    <w:p w14:paraId="6232621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02:43</w:t>
      </w:r>
    </w:p>
    <w:p w14:paraId="41EAE88C" w14:textId="77777777" w:rsidR="004F7B58" w:rsidRDefault="00C75265">
      <w:pPr>
        <w:spacing w:after="0"/>
      </w:pPr>
      <w:r>
        <w:rPr>
          <w:rFonts w:ascii="Arial" w:hAnsi="Arial"/>
        </w:rPr>
        <w:t xml:space="preserve">like I said, </w:t>
      </w:r>
    </w:p>
    <w:p w14:paraId="6BE81FEB" w14:textId="77777777" w:rsidR="004F7B58" w:rsidRDefault="004F7B58">
      <w:pPr>
        <w:spacing w:after="0"/>
      </w:pPr>
    </w:p>
    <w:p w14:paraId="431D6B2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02:43</w:t>
      </w:r>
    </w:p>
    <w:p w14:paraId="5AA405CA" w14:textId="77777777" w:rsidR="004F7B58" w:rsidRDefault="00C75265">
      <w:pPr>
        <w:spacing w:after="0"/>
      </w:pPr>
      <w:r>
        <w:rPr>
          <w:rFonts w:ascii="Arial" w:hAnsi="Arial"/>
        </w:rPr>
        <w:t xml:space="preserve">from all over the world. </w:t>
      </w:r>
    </w:p>
    <w:p w14:paraId="617EFBAF" w14:textId="77777777" w:rsidR="004F7B58" w:rsidRDefault="004F7B58">
      <w:pPr>
        <w:spacing w:after="0"/>
      </w:pPr>
    </w:p>
    <w:p w14:paraId="5F8A589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02:45</w:t>
      </w:r>
    </w:p>
    <w:p w14:paraId="597587E6" w14:textId="77777777" w:rsidR="004F7B58" w:rsidRDefault="00C75265">
      <w:pPr>
        <w:spacing w:after="0"/>
      </w:pPr>
      <w:r>
        <w:rPr>
          <w:rFonts w:ascii="Arial" w:hAnsi="Arial"/>
        </w:rPr>
        <w:t xml:space="preserve">You'd be coming from the East Indies, </w:t>
      </w:r>
    </w:p>
    <w:p w14:paraId="0CEB63BD" w14:textId="77777777" w:rsidR="004F7B58" w:rsidRDefault="004F7B58">
      <w:pPr>
        <w:spacing w:after="0"/>
      </w:pPr>
    </w:p>
    <w:p w14:paraId="3D5E13B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02:46</w:t>
      </w:r>
    </w:p>
    <w:p w14:paraId="5D263275" w14:textId="77777777" w:rsidR="004F7B58" w:rsidRDefault="00C75265">
      <w:pPr>
        <w:spacing w:after="0"/>
      </w:pPr>
      <w:r>
        <w:rPr>
          <w:rFonts w:ascii="Arial" w:hAnsi="Arial"/>
        </w:rPr>
        <w:t xml:space="preserve">you'd be coming from Asia, </w:t>
      </w:r>
    </w:p>
    <w:p w14:paraId="1D6AA572" w14:textId="77777777" w:rsidR="004F7B58" w:rsidRDefault="004F7B58">
      <w:pPr>
        <w:spacing w:after="0"/>
      </w:pPr>
    </w:p>
    <w:p w14:paraId="1F59D25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02:48</w:t>
      </w:r>
    </w:p>
    <w:p w14:paraId="53E64757" w14:textId="77777777" w:rsidR="004F7B58" w:rsidRDefault="00C75265">
      <w:pPr>
        <w:spacing w:after="0"/>
      </w:pPr>
      <w:r>
        <w:rPr>
          <w:rFonts w:ascii="Arial" w:hAnsi="Arial"/>
        </w:rPr>
        <w:t xml:space="preserve">you'd be coming from Africa, </w:t>
      </w:r>
    </w:p>
    <w:p w14:paraId="444BAD3F" w14:textId="77777777" w:rsidR="004F7B58" w:rsidRDefault="004F7B58">
      <w:pPr>
        <w:spacing w:after="0"/>
      </w:pPr>
    </w:p>
    <w:p w14:paraId="26421F2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02:50</w:t>
      </w:r>
    </w:p>
    <w:p w14:paraId="51B21021" w14:textId="77777777" w:rsidR="004F7B58" w:rsidRDefault="00C75265">
      <w:pPr>
        <w:spacing w:after="0"/>
      </w:pPr>
      <w:r>
        <w:rPr>
          <w:rFonts w:ascii="Arial" w:hAnsi="Arial"/>
        </w:rPr>
        <w:t xml:space="preserve">you'd be coming from Europe. </w:t>
      </w:r>
    </w:p>
    <w:p w14:paraId="3721B095" w14:textId="77777777" w:rsidR="004F7B58" w:rsidRDefault="004F7B58">
      <w:pPr>
        <w:spacing w:after="0"/>
      </w:pPr>
    </w:p>
    <w:p w14:paraId="228021D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02:52</w:t>
      </w:r>
    </w:p>
    <w:p w14:paraId="289FFE0B" w14:textId="77777777" w:rsidR="004F7B58" w:rsidRDefault="00C75265">
      <w:pPr>
        <w:spacing w:after="0"/>
      </w:pPr>
      <w:r>
        <w:rPr>
          <w:rFonts w:ascii="Arial" w:hAnsi="Arial"/>
        </w:rPr>
        <w:t xml:space="preserve">You'd see ships from the West Indies </w:t>
      </w:r>
    </w:p>
    <w:p w14:paraId="1CE1AEE9" w14:textId="77777777" w:rsidR="004F7B58" w:rsidRDefault="004F7B58">
      <w:pPr>
        <w:spacing w:after="0"/>
      </w:pPr>
    </w:p>
    <w:p w14:paraId="18FFDBFE" w14:textId="77777777" w:rsidR="004F7B58" w:rsidRDefault="00C75265">
      <w:pPr>
        <w:spacing w:after="0"/>
      </w:pPr>
      <w:r>
        <w:rPr>
          <w:rFonts w:ascii="Arial" w:hAnsi="Arial"/>
          <w:color w:val="C0C0C0"/>
        </w:rPr>
        <w:lastRenderedPageBreak/>
        <w:t>02:54</w:t>
      </w:r>
    </w:p>
    <w:p w14:paraId="2AA74D5B" w14:textId="77777777" w:rsidR="004F7B58" w:rsidRDefault="00C75265">
      <w:pPr>
        <w:spacing w:after="0"/>
      </w:pPr>
      <w:r>
        <w:rPr>
          <w:rFonts w:ascii="Arial" w:hAnsi="Arial"/>
        </w:rPr>
        <w:t xml:space="preserve">and ships from South America. </w:t>
      </w:r>
    </w:p>
    <w:p w14:paraId="6F4F6ABB" w14:textId="77777777" w:rsidR="004F7B58" w:rsidRDefault="004F7B58">
      <w:pPr>
        <w:spacing w:after="0"/>
      </w:pPr>
    </w:p>
    <w:p w14:paraId="54BE7D7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02:57</w:t>
      </w:r>
    </w:p>
    <w:p w14:paraId="2AE14AD4" w14:textId="77777777" w:rsidR="004F7B58" w:rsidRDefault="00C75265">
      <w:pPr>
        <w:spacing w:after="0"/>
      </w:pPr>
      <w:r>
        <w:rPr>
          <w:rFonts w:ascii="Arial" w:hAnsi="Arial"/>
        </w:rPr>
        <w:t xml:space="preserve">Not only would you </w:t>
      </w:r>
    </w:p>
    <w:p w14:paraId="20006AC1" w14:textId="77777777" w:rsidR="004F7B58" w:rsidRDefault="004F7B58">
      <w:pPr>
        <w:spacing w:after="0"/>
      </w:pPr>
    </w:p>
    <w:p w14:paraId="4B0C296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02:58</w:t>
      </w:r>
    </w:p>
    <w:p w14:paraId="2C9C6214" w14:textId="77777777" w:rsidR="004F7B58" w:rsidRDefault="00C75265">
      <w:pPr>
        <w:spacing w:after="0"/>
      </w:pPr>
      <w:r>
        <w:rPr>
          <w:rFonts w:ascii="Arial" w:hAnsi="Arial"/>
        </w:rPr>
        <w:t xml:space="preserve">have goods onboard those item </w:t>
      </w:r>
    </w:p>
    <w:p w14:paraId="066B6C11" w14:textId="77777777" w:rsidR="004F7B58" w:rsidRDefault="004F7B58">
      <w:pPr>
        <w:spacing w:after="0"/>
      </w:pPr>
    </w:p>
    <w:p w14:paraId="621D70A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03:00</w:t>
      </w:r>
    </w:p>
    <w:p w14:paraId="1E76FA5A" w14:textId="77777777" w:rsidR="004F7B58" w:rsidRDefault="00C75265">
      <w:pPr>
        <w:spacing w:after="0"/>
      </w:pPr>
      <w:r>
        <w:rPr>
          <w:rFonts w:ascii="Arial" w:hAnsi="Arial"/>
        </w:rPr>
        <w:t xml:space="preserve">onboard those ships. </w:t>
      </w:r>
    </w:p>
    <w:p w14:paraId="556F2011" w14:textId="77777777" w:rsidR="004F7B58" w:rsidRDefault="004F7B58">
      <w:pPr>
        <w:spacing w:after="0"/>
      </w:pPr>
    </w:p>
    <w:p w14:paraId="232E100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03:01</w:t>
      </w:r>
    </w:p>
    <w:p w14:paraId="392AC7CC" w14:textId="77777777" w:rsidR="004F7B58" w:rsidRDefault="00C75265">
      <w:pPr>
        <w:spacing w:after="0"/>
      </w:pPr>
      <w:r>
        <w:rPr>
          <w:rFonts w:ascii="Arial" w:hAnsi="Arial"/>
        </w:rPr>
        <w:t xml:space="preserve">But you would also </w:t>
      </w:r>
    </w:p>
    <w:p w14:paraId="393FA75D" w14:textId="77777777" w:rsidR="004F7B58" w:rsidRDefault="004F7B58">
      <w:pPr>
        <w:spacing w:after="0"/>
      </w:pPr>
    </w:p>
    <w:p w14:paraId="5A0474D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03:02</w:t>
      </w:r>
    </w:p>
    <w:p w14:paraId="78038F68" w14:textId="77777777" w:rsidR="004F7B58" w:rsidRDefault="00C75265">
      <w:pPr>
        <w:spacing w:after="0"/>
      </w:pPr>
      <w:r>
        <w:rPr>
          <w:rFonts w:ascii="Arial" w:hAnsi="Arial"/>
        </w:rPr>
        <w:t xml:space="preserve">have people </w:t>
      </w:r>
    </w:p>
    <w:p w14:paraId="3BA17C2C" w14:textId="77777777" w:rsidR="004F7B58" w:rsidRDefault="004F7B58">
      <w:pPr>
        <w:spacing w:after="0"/>
      </w:pPr>
    </w:p>
    <w:p w14:paraId="3D25735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03:04</w:t>
      </w:r>
    </w:p>
    <w:p w14:paraId="60C66B6E" w14:textId="77777777" w:rsidR="004F7B58" w:rsidRDefault="00C75265">
      <w:pPr>
        <w:spacing w:after="0"/>
      </w:pPr>
      <w:r>
        <w:rPr>
          <w:rFonts w:ascii="Arial" w:hAnsi="Arial"/>
        </w:rPr>
        <w:t xml:space="preserve">from Europe, </w:t>
      </w:r>
    </w:p>
    <w:p w14:paraId="371435DA" w14:textId="77777777" w:rsidR="004F7B58" w:rsidRDefault="004F7B58">
      <w:pPr>
        <w:spacing w:after="0"/>
      </w:pPr>
    </w:p>
    <w:p w14:paraId="1D62AC5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03:05</w:t>
      </w:r>
    </w:p>
    <w:p w14:paraId="6D7A254C" w14:textId="77777777" w:rsidR="004F7B58" w:rsidRDefault="00C75265">
      <w:pPr>
        <w:spacing w:after="0"/>
      </w:pPr>
      <w:r>
        <w:rPr>
          <w:rFonts w:ascii="Arial" w:hAnsi="Arial"/>
        </w:rPr>
        <w:t>you would often have indentured servants,</w:t>
      </w:r>
    </w:p>
    <w:p w14:paraId="01F5CE72" w14:textId="77777777" w:rsidR="004F7B58" w:rsidRDefault="004F7B58">
      <w:pPr>
        <w:spacing w:after="0"/>
      </w:pPr>
    </w:p>
    <w:p w14:paraId="4DFDAC6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03:07</w:t>
      </w:r>
    </w:p>
    <w:p w14:paraId="17CACB3A" w14:textId="77777777" w:rsidR="004F7B58" w:rsidRDefault="00C75265">
      <w:pPr>
        <w:spacing w:after="0"/>
      </w:pPr>
      <w:r>
        <w:rPr>
          <w:rFonts w:ascii="Arial" w:hAnsi="Arial"/>
        </w:rPr>
        <w:t xml:space="preserve">and convict servants arriving. </w:t>
      </w:r>
    </w:p>
    <w:p w14:paraId="59E32D36" w14:textId="77777777" w:rsidR="004F7B58" w:rsidRDefault="004F7B58">
      <w:pPr>
        <w:spacing w:after="0"/>
      </w:pPr>
    </w:p>
    <w:p w14:paraId="7B4A52D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03:10</w:t>
      </w:r>
    </w:p>
    <w:p w14:paraId="6D592DB0" w14:textId="77777777" w:rsidR="004F7B58" w:rsidRDefault="00C75265">
      <w:pPr>
        <w:spacing w:after="0"/>
      </w:pPr>
      <w:r>
        <w:rPr>
          <w:rFonts w:ascii="Arial" w:hAnsi="Arial"/>
        </w:rPr>
        <w:t xml:space="preserve">Convict servants were folks </w:t>
      </w:r>
    </w:p>
    <w:p w14:paraId="113AB7A5" w14:textId="77777777" w:rsidR="004F7B58" w:rsidRDefault="004F7B58">
      <w:pPr>
        <w:spacing w:after="0"/>
      </w:pPr>
    </w:p>
    <w:p w14:paraId="14A3EE6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03:11</w:t>
      </w:r>
    </w:p>
    <w:p w14:paraId="6FFE1832" w14:textId="77777777" w:rsidR="004F7B58" w:rsidRDefault="00C75265">
      <w:pPr>
        <w:spacing w:after="0"/>
      </w:pPr>
      <w:r>
        <w:rPr>
          <w:rFonts w:ascii="Arial" w:hAnsi="Arial"/>
        </w:rPr>
        <w:t xml:space="preserve">who had broken a </w:t>
      </w:r>
      <w:proofErr w:type="gramStart"/>
      <w:r>
        <w:rPr>
          <w:rFonts w:ascii="Arial" w:hAnsi="Arial"/>
        </w:rPr>
        <w:t>law</w:t>
      </w:r>
      <w:proofErr w:type="gramEnd"/>
      <w:r>
        <w:rPr>
          <w:rFonts w:ascii="Arial" w:hAnsi="Arial"/>
        </w:rPr>
        <w:t xml:space="preserve"> </w:t>
      </w:r>
    </w:p>
    <w:p w14:paraId="01F31F25" w14:textId="77777777" w:rsidR="004F7B58" w:rsidRDefault="004F7B58">
      <w:pPr>
        <w:spacing w:after="0"/>
      </w:pPr>
    </w:p>
    <w:p w14:paraId="66FE6DF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03:12</w:t>
      </w:r>
    </w:p>
    <w:p w14:paraId="49CE4872" w14:textId="77777777" w:rsidR="004F7B58" w:rsidRDefault="00C75265">
      <w:pPr>
        <w:spacing w:after="0"/>
      </w:pPr>
      <w:r>
        <w:rPr>
          <w:rFonts w:ascii="Arial" w:hAnsi="Arial"/>
        </w:rPr>
        <w:t xml:space="preserve">back in England. </w:t>
      </w:r>
    </w:p>
    <w:p w14:paraId="09BE1D7A" w14:textId="77777777" w:rsidR="004F7B58" w:rsidRDefault="004F7B58">
      <w:pPr>
        <w:spacing w:after="0"/>
      </w:pPr>
    </w:p>
    <w:p w14:paraId="5D7D7F8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03:13</w:t>
      </w:r>
    </w:p>
    <w:p w14:paraId="329320D6" w14:textId="77777777" w:rsidR="004F7B58" w:rsidRDefault="00C75265">
      <w:pPr>
        <w:spacing w:after="0"/>
      </w:pPr>
      <w:r>
        <w:rPr>
          <w:rFonts w:ascii="Arial" w:hAnsi="Arial"/>
        </w:rPr>
        <w:t xml:space="preserve">And their punishment </w:t>
      </w:r>
    </w:p>
    <w:p w14:paraId="515F78B3" w14:textId="77777777" w:rsidR="004F7B58" w:rsidRDefault="004F7B58">
      <w:pPr>
        <w:spacing w:after="0"/>
      </w:pPr>
    </w:p>
    <w:p w14:paraId="56A6456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03:14</w:t>
      </w:r>
    </w:p>
    <w:p w14:paraId="43C0E96A" w14:textId="77777777" w:rsidR="004F7B58" w:rsidRDefault="00C75265">
      <w:pPr>
        <w:spacing w:after="0"/>
      </w:pPr>
      <w:r>
        <w:rPr>
          <w:rFonts w:ascii="Arial" w:hAnsi="Arial"/>
        </w:rPr>
        <w:t xml:space="preserve">was to come here </w:t>
      </w:r>
    </w:p>
    <w:p w14:paraId="5AC76A69" w14:textId="77777777" w:rsidR="004F7B58" w:rsidRDefault="004F7B58">
      <w:pPr>
        <w:spacing w:after="0"/>
      </w:pPr>
    </w:p>
    <w:p w14:paraId="2F4A355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03:15</w:t>
      </w:r>
    </w:p>
    <w:p w14:paraId="4CEDBD86" w14:textId="77777777" w:rsidR="004F7B58" w:rsidRDefault="00C75265">
      <w:pPr>
        <w:spacing w:after="0"/>
      </w:pPr>
      <w:r>
        <w:rPr>
          <w:rFonts w:ascii="Arial" w:hAnsi="Arial"/>
        </w:rPr>
        <w:t xml:space="preserve">to serve their time. </w:t>
      </w:r>
    </w:p>
    <w:p w14:paraId="578C92DF" w14:textId="77777777" w:rsidR="004F7B58" w:rsidRDefault="004F7B58">
      <w:pPr>
        <w:spacing w:after="0"/>
      </w:pPr>
    </w:p>
    <w:p w14:paraId="46EB630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03:17</w:t>
      </w:r>
    </w:p>
    <w:p w14:paraId="4F421014" w14:textId="77777777" w:rsidR="004F7B58" w:rsidRDefault="00C75265">
      <w:pPr>
        <w:spacing w:after="0"/>
      </w:pPr>
      <w:r>
        <w:rPr>
          <w:rFonts w:ascii="Arial" w:hAnsi="Arial"/>
        </w:rPr>
        <w:t>Indentured servants were folks</w:t>
      </w:r>
    </w:p>
    <w:p w14:paraId="346FACA1" w14:textId="77777777" w:rsidR="004F7B58" w:rsidRDefault="004F7B58">
      <w:pPr>
        <w:spacing w:after="0"/>
      </w:pPr>
    </w:p>
    <w:p w14:paraId="3B3E5C6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03:18</w:t>
      </w:r>
    </w:p>
    <w:p w14:paraId="626BB2EF" w14:textId="77777777" w:rsidR="004F7B58" w:rsidRDefault="00C75265">
      <w:pPr>
        <w:spacing w:after="0"/>
      </w:pPr>
      <w:r>
        <w:rPr>
          <w:rFonts w:ascii="Arial" w:hAnsi="Arial"/>
        </w:rPr>
        <w:t xml:space="preserve">who had traded their </w:t>
      </w:r>
      <w:proofErr w:type="gramStart"/>
      <w:r>
        <w:rPr>
          <w:rFonts w:ascii="Arial" w:hAnsi="Arial"/>
        </w:rPr>
        <w:t>service</w:t>
      </w:r>
      <w:proofErr w:type="gramEnd"/>
      <w:r>
        <w:rPr>
          <w:rFonts w:ascii="Arial" w:hAnsi="Arial"/>
        </w:rPr>
        <w:t xml:space="preserve"> </w:t>
      </w:r>
    </w:p>
    <w:p w14:paraId="58BC5AA8" w14:textId="77777777" w:rsidR="004F7B58" w:rsidRDefault="004F7B58">
      <w:pPr>
        <w:spacing w:after="0"/>
      </w:pPr>
    </w:p>
    <w:p w14:paraId="4CEEC51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03:20</w:t>
      </w:r>
    </w:p>
    <w:p w14:paraId="7F0B9F9A" w14:textId="77777777" w:rsidR="004F7B58" w:rsidRDefault="00C75265">
      <w:pPr>
        <w:spacing w:after="0"/>
      </w:pPr>
      <w:r>
        <w:rPr>
          <w:rFonts w:ascii="Arial" w:hAnsi="Arial"/>
        </w:rPr>
        <w:t xml:space="preserve">to pay off a debt </w:t>
      </w:r>
    </w:p>
    <w:p w14:paraId="7BF6C323" w14:textId="77777777" w:rsidR="004F7B58" w:rsidRDefault="004F7B58">
      <w:pPr>
        <w:spacing w:after="0"/>
      </w:pPr>
    </w:p>
    <w:p w14:paraId="44A9210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03:22</w:t>
      </w:r>
    </w:p>
    <w:p w14:paraId="276416FB" w14:textId="77777777" w:rsidR="004F7B58" w:rsidRDefault="00C75265">
      <w:pPr>
        <w:spacing w:after="0"/>
      </w:pPr>
      <w:r>
        <w:rPr>
          <w:rFonts w:ascii="Arial" w:hAnsi="Arial"/>
        </w:rPr>
        <w:t xml:space="preserve">or for some other reason. </w:t>
      </w:r>
    </w:p>
    <w:p w14:paraId="45D25913" w14:textId="77777777" w:rsidR="004F7B58" w:rsidRDefault="004F7B58">
      <w:pPr>
        <w:spacing w:after="0"/>
      </w:pPr>
    </w:p>
    <w:p w14:paraId="31B0091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03:24</w:t>
      </w:r>
    </w:p>
    <w:p w14:paraId="4959935E" w14:textId="77777777" w:rsidR="004F7B58" w:rsidRDefault="00C75265">
      <w:pPr>
        <w:spacing w:after="0"/>
      </w:pPr>
      <w:r>
        <w:rPr>
          <w:rFonts w:ascii="Arial" w:hAnsi="Arial"/>
        </w:rPr>
        <w:t xml:space="preserve">And from Africa, </w:t>
      </w:r>
    </w:p>
    <w:p w14:paraId="0C775917" w14:textId="77777777" w:rsidR="004F7B58" w:rsidRDefault="004F7B58">
      <w:pPr>
        <w:spacing w:after="0"/>
      </w:pPr>
    </w:p>
    <w:p w14:paraId="59A175F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03:25</w:t>
      </w:r>
    </w:p>
    <w:p w14:paraId="22373776" w14:textId="77777777" w:rsidR="004F7B58" w:rsidRDefault="00C75265">
      <w:pPr>
        <w:spacing w:after="0"/>
      </w:pPr>
      <w:r>
        <w:rPr>
          <w:rFonts w:ascii="Arial" w:hAnsi="Arial"/>
        </w:rPr>
        <w:t xml:space="preserve">you would also have enslaved Africans, </w:t>
      </w:r>
    </w:p>
    <w:p w14:paraId="3B575C38" w14:textId="77777777" w:rsidR="004F7B58" w:rsidRDefault="004F7B58">
      <w:pPr>
        <w:spacing w:after="0"/>
      </w:pPr>
    </w:p>
    <w:p w14:paraId="2179AC9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03:28</w:t>
      </w:r>
    </w:p>
    <w:p w14:paraId="53DE9A9B" w14:textId="77777777" w:rsidR="004F7B58" w:rsidRDefault="00C75265">
      <w:pPr>
        <w:spacing w:after="0"/>
      </w:pPr>
      <w:r>
        <w:rPr>
          <w:rFonts w:ascii="Arial" w:hAnsi="Arial"/>
        </w:rPr>
        <w:t xml:space="preserve">individuals who had </w:t>
      </w:r>
    </w:p>
    <w:p w14:paraId="1DDE1B48" w14:textId="77777777" w:rsidR="004F7B58" w:rsidRDefault="004F7B58">
      <w:pPr>
        <w:spacing w:after="0"/>
      </w:pPr>
    </w:p>
    <w:p w14:paraId="6CC94D0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03:29</w:t>
      </w:r>
    </w:p>
    <w:p w14:paraId="019C13E2" w14:textId="77777777" w:rsidR="004F7B58" w:rsidRDefault="00C75265">
      <w:pPr>
        <w:spacing w:after="0"/>
      </w:pPr>
      <w:r>
        <w:rPr>
          <w:rFonts w:ascii="Arial" w:hAnsi="Arial"/>
        </w:rPr>
        <w:t xml:space="preserve">forcibly been bound </w:t>
      </w:r>
    </w:p>
    <w:p w14:paraId="5BB36399" w14:textId="77777777" w:rsidR="004F7B58" w:rsidRDefault="004F7B58">
      <w:pPr>
        <w:spacing w:after="0"/>
      </w:pPr>
    </w:p>
    <w:p w14:paraId="0C00BBA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03:30</w:t>
      </w:r>
    </w:p>
    <w:p w14:paraId="132BB729" w14:textId="77777777" w:rsidR="004F7B58" w:rsidRDefault="00C75265">
      <w:pPr>
        <w:spacing w:after="0"/>
      </w:pPr>
      <w:r>
        <w:rPr>
          <w:rFonts w:ascii="Arial" w:hAnsi="Arial"/>
        </w:rPr>
        <w:t xml:space="preserve">into servitude. </w:t>
      </w:r>
    </w:p>
    <w:p w14:paraId="0F1E49EF" w14:textId="77777777" w:rsidR="004F7B58" w:rsidRDefault="004F7B58">
      <w:pPr>
        <w:spacing w:after="0"/>
      </w:pPr>
    </w:p>
    <w:p w14:paraId="1807057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03:32</w:t>
      </w:r>
    </w:p>
    <w:p w14:paraId="606A073D" w14:textId="77777777" w:rsidR="004F7B58" w:rsidRDefault="00C75265">
      <w:pPr>
        <w:spacing w:after="0"/>
      </w:pPr>
      <w:r>
        <w:rPr>
          <w:rFonts w:ascii="Arial" w:hAnsi="Arial"/>
        </w:rPr>
        <w:t xml:space="preserve">And their children </w:t>
      </w:r>
    </w:p>
    <w:p w14:paraId="5EA49AE8" w14:textId="77777777" w:rsidR="004F7B58" w:rsidRDefault="004F7B58">
      <w:pPr>
        <w:spacing w:after="0"/>
      </w:pPr>
    </w:p>
    <w:p w14:paraId="6BD797C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03:32</w:t>
      </w:r>
    </w:p>
    <w:p w14:paraId="48E5F9BE" w14:textId="77777777" w:rsidR="004F7B58" w:rsidRDefault="00C75265">
      <w:pPr>
        <w:spacing w:after="0"/>
      </w:pPr>
      <w:r>
        <w:rPr>
          <w:rFonts w:ascii="Arial" w:hAnsi="Arial"/>
        </w:rPr>
        <w:t xml:space="preserve">were also bound in the servitude. </w:t>
      </w:r>
    </w:p>
    <w:p w14:paraId="39AAC910" w14:textId="77777777" w:rsidR="004F7B58" w:rsidRDefault="004F7B58">
      <w:pPr>
        <w:spacing w:after="0"/>
      </w:pPr>
    </w:p>
    <w:p w14:paraId="67F038E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03:35</w:t>
      </w:r>
    </w:p>
    <w:p w14:paraId="05C340A6" w14:textId="77777777" w:rsidR="004F7B58" w:rsidRDefault="00C75265">
      <w:pPr>
        <w:spacing w:after="0"/>
      </w:pPr>
      <w:r>
        <w:rPr>
          <w:rFonts w:ascii="Arial" w:hAnsi="Arial"/>
        </w:rPr>
        <w:t xml:space="preserve">All of those people, </w:t>
      </w:r>
    </w:p>
    <w:p w14:paraId="2E93CE2A" w14:textId="77777777" w:rsidR="004F7B58" w:rsidRDefault="004F7B58">
      <w:pPr>
        <w:spacing w:after="0"/>
      </w:pPr>
    </w:p>
    <w:p w14:paraId="7758DB0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03:36</w:t>
      </w:r>
    </w:p>
    <w:p w14:paraId="26D7771B" w14:textId="77777777" w:rsidR="004F7B58" w:rsidRDefault="00C75265">
      <w:pPr>
        <w:spacing w:after="0"/>
      </w:pPr>
      <w:r>
        <w:rPr>
          <w:rFonts w:ascii="Arial" w:hAnsi="Arial"/>
        </w:rPr>
        <w:t xml:space="preserve">all of those items, </w:t>
      </w:r>
    </w:p>
    <w:p w14:paraId="33011F73" w14:textId="77777777" w:rsidR="004F7B58" w:rsidRDefault="004F7B58">
      <w:pPr>
        <w:spacing w:after="0"/>
      </w:pPr>
    </w:p>
    <w:p w14:paraId="4D20540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03:38</w:t>
      </w:r>
    </w:p>
    <w:p w14:paraId="6C451EF5" w14:textId="77777777" w:rsidR="004F7B58" w:rsidRDefault="00C75265">
      <w:pPr>
        <w:spacing w:after="0"/>
      </w:pPr>
      <w:proofErr w:type="spellStart"/>
      <w:r>
        <w:rPr>
          <w:rFonts w:ascii="Arial" w:hAnsi="Arial"/>
        </w:rPr>
        <w:t>were</w:t>
      </w:r>
      <w:proofErr w:type="spellEnd"/>
      <w:r>
        <w:rPr>
          <w:rFonts w:ascii="Arial" w:hAnsi="Arial"/>
        </w:rPr>
        <w:t xml:space="preserve"> coming here </w:t>
      </w:r>
    </w:p>
    <w:p w14:paraId="32C18B99" w14:textId="77777777" w:rsidR="004F7B58" w:rsidRDefault="004F7B58">
      <w:pPr>
        <w:spacing w:after="0"/>
      </w:pPr>
    </w:p>
    <w:p w14:paraId="46154A5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03:39</w:t>
      </w:r>
    </w:p>
    <w:p w14:paraId="39D0E82F" w14:textId="77777777" w:rsidR="004F7B58" w:rsidRDefault="00C75265">
      <w:pPr>
        <w:spacing w:after="0"/>
      </w:pPr>
      <w:r>
        <w:rPr>
          <w:rFonts w:ascii="Arial" w:hAnsi="Arial"/>
        </w:rPr>
        <w:lastRenderedPageBreak/>
        <w:t xml:space="preserve">to London Town for trade. </w:t>
      </w:r>
    </w:p>
    <w:p w14:paraId="1E6815FD" w14:textId="77777777" w:rsidR="004F7B58" w:rsidRDefault="004F7B58">
      <w:pPr>
        <w:spacing w:after="0"/>
      </w:pPr>
    </w:p>
    <w:p w14:paraId="1A20464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03:42</w:t>
      </w:r>
    </w:p>
    <w:p w14:paraId="6334000E" w14:textId="77777777" w:rsidR="004F7B58" w:rsidRDefault="00C75265">
      <w:pPr>
        <w:spacing w:after="0"/>
      </w:pPr>
      <w:r>
        <w:rPr>
          <w:rFonts w:ascii="Arial" w:hAnsi="Arial"/>
        </w:rPr>
        <w:t xml:space="preserve">Now those ships </w:t>
      </w:r>
    </w:p>
    <w:p w14:paraId="5CF30E1F" w14:textId="77777777" w:rsidR="004F7B58" w:rsidRDefault="004F7B58">
      <w:pPr>
        <w:spacing w:after="0"/>
      </w:pPr>
    </w:p>
    <w:p w14:paraId="7371B0D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03:43</w:t>
      </w:r>
    </w:p>
    <w:p w14:paraId="6B996844" w14:textId="77777777" w:rsidR="004F7B58" w:rsidRDefault="00C75265">
      <w:pPr>
        <w:spacing w:after="0"/>
      </w:pPr>
      <w:r>
        <w:rPr>
          <w:rFonts w:ascii="Arial" w:hAnsi="Arial"/>
        </w:rPr>
        <w:t xml:space="preserve">that are coming here </w:t>
      </w:r>
    </w:p>
    <w:p w14:paraId="7741DBD5" w14:textId="77777777" w:rsidR="004F7B58" w:rsidRDefault="004F7B58">
      <w:pPr>
        <w:spacing w:after="0"/>
      </w:pPr>
    </w:p>
    <w:p w14:paraId="349B603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03:44</w:t>
      </w:r>
    </w:p>
    <w:p w14:paraId="47C6A566" w14:textId="77777777" w:rsidR="004F7B58" w:rsidRDefault="00C75265">
      <w:pPr>
        <w:spacing w:after="0"/>
      </w:pPr>
      <w:r>
        <w:rPr>
          <w:rFonts w:ascii="Arial" w:hAnsi="Arial"/>
        </w:rPr>
        <w:t xml:space="preserve">across the ocean, </w:t>
      </w:r>
    </w:p>
    <w:p w14:paraId="2AC41339" w14:textId="77777777" w:rsidR="004F7B58" w:rsidRDefault="004F7B58">
      <w:pPr>
        <w:spacing w:after="0"/>
      </w:pPr>
    </w:p>
    <w:p w14:paraId="3F222B0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03:45</w:t>
      </w:r>
    </w:p>
    <w:p w14:paraId="1CD983A9" w14:textId="77777777" w:rsidR="004F7B58" w:rsidRDefault="00C75265">
      <w:pPr>
        <w:spacing w:after="0"/>
      </w:pPr>
      <w:r>
        <w:rPr>
          <w:rFonts w:ascii="Arial" w:hAnsi="Arial"/>
        </w:rPr>
        <w:t xml:space="preserve">they are very large, </w:t>
      </w:r>
    </w:p>
    <w:p w14:paraId="5F9CB53F" w14:textId="77777777" w:rsidR="004F7B58" w:rsidRDefault="004F7B58">
      <w:pPr>
        <w:spacing w:after="0"/>
      </w:pPr>
    </w:p>
    <w:p w14:paraId="19E21D5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03:47</w:t>
      </w:r>
    </w:p>
    <w:p w14:paraId="128C31DB" w14:textId="77777777" w:rsidR="004F7B58" w:rsidRDefault="00C75265">
      <w:pPr>
        <w:spacing w:after="0"/>
      </w:pPr>
      <w:r>
        <w:rPr>
          <w:rFonts w:ascii="Arial" w:hAnsi="Arial"/>
        </w:rPr>
        <w:t xml:space="preserve">they would have </w:t>
      </w:r>
    </w:p>
    <w:p w14:paraId="27614838" w14:textId="77777777" w:rsidR="004F7B58" w:rsidRDefault="004F7B58">
      <w:pPr>
        <w:spacing w:after="0"/>
      </w:pPr>
    </w:p>
    <w:p w14:paraId="5A1C65E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03:48</w:t>
      </w:r>
    </w:p>
    <w:p w14:paraId="0E7D6B44" w14:textId="77777777" w:rsidR="004F7B58" w:rsidRDefault="00C75265">
      <w:pPr>
        <w:spacing w:after="0"/>
      </w:pPr>
      <w:r>
        <w:rPr>
          <w:rFonts w:ascii="Arial" w:hAnsi="Arial"/>
        </w:rPr>
        <w:t xml:space="preserve">a few dozen of crew aboard them. </w:t>
      </w:r>
    </w:p>
    <w:p w14:paraId="7C88D336" w14:textId="77777777" w:rsidR="004F7B58" w:rsidRDefault="004F7B58">
      <w:pPr>
        <w:spacing w:after="0"/>
      </w:pPr>
    </w:p>
    <w:p w14:paraId="281BB1B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03:50</w:t>
      </w:r>
    </w:p>
    <w:p w14:paraId="497D4698" w14:textId="77777777" w:rsidR="004F7B58" w:rsidRDefault="00C75265">
      <w:pPr>
        <w:spacing w:after="0"/>
      </w:pPr>
      <w:r>
        <w:rPr>
          <w:rFonts w:ascii="Arial" w:hAnsi="Arial"/>
        </w:rPr>
        <w:t xml:space="preserve">They would have multiple sails </w:t>
      </w:r>
    </w:p>
    <w:p w14:paraId="660A06E3" w14:textId="77777777" w:rsidR="004F7B58" w:rsidRDefault="004F7B58">
      <w:pPr>
        <w:spacing w:after="0"/>
      </w:pPr>
    </w:p>
    <w:p w14:paraId="29B7323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03:53</w:t>
      </w:r>
    </w:p>
    <w:p w14:paraId="740E5C91" w14:textId="77777777" w:rsidR="004F7B58" w:rsidRDefault="00C75265">
      <w:pPr>
        <w:spacing w:after="0"/>
      </w:pPr>
      <w:r>
        <w:rPr>
          <w:rFonts w:ascii="Arial" w:hAnsi="Arial"/>
        </w:rPr>
        <w:t xml:space="preserve">and they would be </w:t>
      </w:r>
    </w:p>
    <w:p w14:paraId="660218CA" w14:textId="77777777" w:rsidR="004F7B58" w:rsidRDefault="004F7B58">
      <w:pPr>
        <w:spacing w:after="0"/>
      </w:pPr>
    </w:p>
    <w:p w14:paraId="797DEFC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03:53</w:t>
      </w:r>
    </w:p>
    <w:p w14:paraId="6F654CF5" w14:textId="77777777" w:rsidR="004F7B58" w:rsidRDefault="00C75265">
      <w:pPr>
        <w:spacing w:after="0"/>
      </w:pPr>
      <w:r>
        <w:rPr>
          <w:rFonts w:ascii="Arial" w:hAnsi="Arial"/>
        </w:rPr>
        <w:t xml:space="preserve">have to stop </w:t>
      </w:r>
    </w:p>
    <w:p w14:paraId="1C4649EB" w14:textId="77777777" w:rsidR="004F7B58" w:rsidRDefault="004F7B58">
      <w:pPr>
        <w:spacing w:after="0"/>
      </w:pPr>
    </w:p>
    <w:p w14:paraId="4F8E7A0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03:55</w:t>
      </w:r>
    </w:p>
    <w:p w14:paraId="27EC97EB" w14:textId="77777777" w:rsidR="004F7B58" w:rsidRDefault="00C75265">
      <w:pPr>
        <w:spacing w:after="0"/>
      </w:pPr>
      <w:r>
        <w:rPr>
          <w:rFonts w:ascii="Arial" w:hAnsi="Arial"/>
        </w:rPr>
        <w:t xml:space="preserve">or they'd have to stay </w:t>
      </w:r>
    </w:p>
    <w:p w14:paraId="3A8CD462" w14:textId="77777777" w:rsidR="004F7B58" w:rsidRDefault="004F7B58">
      <w:pPr>
        <w:spacing w:after="0"/>
      </w:pPr>
    </w:p>
    <w:p w14:paraId="47BC8E6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03:55</w:t>
      </w:r>
    </w:p>
    <w:p w14:paraId="27B0580B" w14:textId="77777777" w:rsidR="004F7B58" w:rsidRDefault="00C75265">
      <w:pPr>
        <w:spacing w:after="0"/>
      </w:pPr>
      <w:r>
        <w:rPr>
          <w:rFonts w:ascii="Arial" w:hAnsi="Arial"/>
        </w:rPr>
        <w:t xml:space="preserve">in the ocean for weeks </w:t>
      </w:r>
    </w:p>
    <w:p w14:paraId="332E682D" w14:textId="77777777" w:rsidR="004F7B58" w:rsidRDefault="004F7B58">
      <w:pPr>
        <w:spacing w:after="0"/>
      </w:pPr>
    </w:p>
    <w:p w14:paraId="165F597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03:57</w:t>
      </w:r>
    </w:p>
    <w:p w14:paraId="62F72EBF" w14:textId="77777777" w:rsidR="004F7B58" w:rsidRDefault="00C75265">
      <w:pPr>
        <w:spacing w:after="0"/>
      </w:pPr>
      <w:r>
        <w:rPr>
          <w:rFonts w:ascii="Arial" w:hAnsi="Arial"/>
        </w:rPr>
        <w:t xml:space="preserve">or months at a time. </w:t>
      </w:r>
    </w:p>
    <w:p w14:paraId="3FC94867" w14:textId="77777777" w:rsidR="004F7B58" w:rsidRDefault="004F7B58">
      <w:pPr>
        <w:spacing w:after="0"/>
      </w:pPr>
    </w:p>
    <w:p w14:paraId="27EB6A4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03:59</w:t>
      </w:r>
    </w:p>
    <w:p w14:paraId="0D596EAE" w14:textId="77777777" w:rsidR="004F7B58" w:rsidRDefault="00C75265">
      <w:pPr>
        <w:spacing w:after="0"/>
      </w:pPr>
      <w:r>
        <w:rPr>
          <w:rFonts w:ascii="Arial" w:hAnsi="Arial"/>
        </w:rPr>
        <w:t xml:space="preserve">They could be starting their voyage </w:t>
      </w:r>
    </w:p>
    <w:p w14:paraId="3AF7BBDD" w14:textId="77777777" w:rsidR="004F7B58" w:rsidRDefault="004F7B58">
      <w:pPr>
        <w:spacing w:after="0"/>
      </w:pPr>
    </w:p>
    <w:p w14:paraId="4CEEDF0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04:01</w:t>
      </w:r>
    </w:p>
    <w:p w14:paraId="02EF1645" w14:textId="77777777" w:rsidR="004F7B58" w:rsidRDefault="00C75265">
      <w:pPr>
        <w:spacing w:after="0"/>
      </w:pPr>
      <w:r>
        <w:rPr>
          <w:rFonts w:ascii="Arial" w:hAnsi="Arial"/>
        </w:rPr>
        <w:t xml:space="preserve">in the East Indies </w:t>
      </w:r>
    </w:p>
    <w:p w14:paraId="2935F8CF" w14:textId="77777777" w:rsidR="004F7B58" w:rsidRDefault="004F7B58">
      <w:pPr>
        <w:spacing w:after="0"/>
      </w:pPr>
    </w:p>
    <w:p w14:paraId="1696E955" w14:textId="77777777" w:rsidR="004F7B58" w:rsidRDefault="00C75265">
      <w:pPr>
        <w:spacing w:after="0"/>
      </w:pPr>
      <w:r>
        <w:rPr>
          <w:rFonts w:ascii="Arial" w:hAnsi="Arial"/>
          <w:color w:val="C0C0C0"/>
        </w:rPr>
        <w:lastRenderedPageBreak/>
        <w:t>04:02</w:t>
      </w:r>
    </w:p>
    <w:p w14:paraId="36821AFA" w14:textId="77777777" w:rsidR="004F7B58" w:rsidRDefault="00C75265">
      <w:pPr>
        <w:spacing w:after="0"/>
      </w:pPr>
      <w:r>
        <w:rPr>
          <w:rFonts w:ascii="Arial" w:hAnsi="Arial"/>
        </w:rPr>
        <w:t xml:space="preserve">and getting items such as nutmeg, </w:t>
      </w:r>
    </w:p>
    <w:p w14:paraId="3851AC08" w14:textId="77777777" w:rsidR="004F7B58" w:rsidRDefault="004F7B58">
      <w:pPr>
        <w:spacing w:after="0"/>
      </w:pPr>
    </w:p>
    <w:p w14:paraId="3041862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04:05</w:t>
      </w:r>
    </w:p>
    <w:p w14:paraId="5CC33D95" w14:textId="77777777" w:rsidR="004F7B58" w:rsidRDefault="00C75265">
      <w:pPr>
        <w:spacing w:after="0"/>
      </w:pPr>
      <w:r>
        <w:rPr>
          <w:rFonts w:ascii="Arial" w:hAnsi="Arial"/>
        </w:rPr>
        <w:t xml:space="preserve">a great spice to have for baking. </w:t>
      </w:r>
    </w:p>
    <w:p w14:paraId="491E73AA" w14:textId="77777777" w:rsidR="004F7B58" w:rsidRDefault="004F7B58">
      <w:pPr>
        <w:spacing w:after="0"/>
      </w:pPr>
    </w:p>
    <w:p w14:paraId="3048283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04:08</w:t>
      </w:r>
    </w:p>
    <w:p w14:paraId="5B3C59B7" w14:textId="77777777" w:rsidR="004F7B58" w:rsidRDefault="00C75265">
      <w:pPr>
        <w:spacing w:after="0"/>
      </w:pPr>
      <w:r>
        <w:rPr>
          <w:rFonts w:ascii="Arial" w:hAnsi="Arial"/>
        </w:rPr>
        <w:t>They could</w:t>
      </w:r>
      <w:r>
        <w:rPr>
          <w:rFonts w:ascii="Arial" w:hAnsi="Arial"/>
        </w:rPr>
        <w:t xml:space="preserve"> get then go to Asia </w:t>
      </w:r>
    </w:p>
    <w:p w14:paraId="354AAC1B" w14:textId="77777777" w:rsidR="004F7B58" w:rsidRDefault="004F7B58">
      <w:pPr>
        <w:spacing w:after="0"/>
      </w:pPr>
    </w:p>
    <w:p w14:paraId="0CB94D7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04:10</w:t>
      </w:r>
    </w:p>
    <w:p w14:paraId="3BDEB1C4" w14:textId="77777777" w:rsidR="004F7B58" w:rsidRDefault="00C75265">
      <w:pPr>
        <w:spacing w:after="0"/>
      </w:pPr>
      <w:r>
        <w:rPr>
          <w:rFonts w:ascii="Arial" w:hAnsi="Arial"/>
        </w:rPr>
        <w:t xml:space="preserve">and get some tea. </w:t>
      </w:r>
    </w:p>
    <w:p w14:paraId="6956819F" w14:textId="77777777" w:rsidR="004F7B58" w:rsidRDefault="004F7B58">
      <w:pPr>
        <w:spacing w:after="0"/>
      </w:pPr>
    </w:p>
    <w:p w14:paraId="36B78D4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04:12</w:t>
      </w:r>
    </w:p>
    <w:p w14:paraId="3AB482F6" w14:textId="77777777" w:rsidR="004F7B58" w:rsidRDefault="00C75265">
      <w:pPr>
        <w:spacing w:after="0"/>
      </w:pPr>
      <w:r>
        <w:rPr>
          <w:rFonts w:ascii="Arial" w:hAnsi="Arial"/>
        </w:rPr>
        <w:t xml:space="preserve">Other ships would be starting over in England </w:t>
      </w:r>
    </w:p>
    <w:p w14:paraId="3A10F5DA" w14:textId="77777777" w:rsidR="004F7B58" w:rsidRDefault="004F7B58">
      <w:pPr>
        <w:spacing w:after="0"/>
      </w:pPr>
    </w:p>
    <w:p w14:paraId="37B487E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04:14</w:t>
      </w:r>
    </w:p>
    <w:p w14:paraId="23CEB5B6" w14:textId="77777777" w:rsidR="004F7B58" w:rsidRDefault="00C75265">
      <w:pPr>
        <w:spacing w:after="0"/>
      </w:pPr>
      <w:r>
        <w:rPr>
          <w:rFonts w:ascii="Arial" w:hAnsi="Arial"/>
        </w:rPr>
        <w:t xml:space="preserve">and Europe for manufactured goods, </w:t>
      </w:r>
    </w:p>
    <w:p w14:paraId="4C1DC635" w14:textId="77777777" w:rsidR="004F7B58" w:rsidRDefault="004F7B58">
      <w:pPr>
        <w:spacing w:after="0"/>
      </w:pPr>
    </w:p>
    <w:p w14:paraId="2D49B6D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04:17</w:t>
      </w:r>
    </w:p>
    <w:p w14:paraId="7FF86344" w14:textId="77777777" w:rsidR="004F7B58" w:rsidRDefault="00C75265">
      <w:pPr>
        <w:spacing w:after="0"/>
      </w:pPr>
      <w:r>
        <w:rPr>
          <w:rFonts w:ascii="Arial" w:hAnsi="Arial"/>
        </w:rPr>
        <w:t xml:space="preserve">nice fine porcelain </w:t>
      </w:r>
    </w:p>
    <w:p w14:paraId="77052FFF" w14:textId="77777777" w:rsidR="004F7B58" w:rsidRDefault="004F7B58">
      <w:pPr>
        <w:spacing w:after="0"/>
      </w:pPr>
    </w:p>
    <w:p w14:paraId="1D0F331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04:18</w:t>
      </w:r>
    </w:p>
    <w:p w14:paraId="6B26B62A" w14:textId="77777777" w:rsidR="004F7B58" w:rsidRDefault="00C75265">
      <w:pPr>
        <w:spacing w:after="0"/>
      </w:pPr>
      <w:r>
        <w:rPr>
          <w:rFonts w:ascii="Arial" w:hAnsi="Arial"/>
        </w:rPr>
        <w:t xml:space="preserve">and ceramics, </w:t>
      </w:r>
    </w:p>
    <w:p w14:paraId="472762CB" w14:textId="77777777" w:rsidR="004F7B58" w:rsidRDefault="004F7B58">
      <w:pPr>
        <w:spacing w:after="0"/>
      </w:pPr>
    </w:p>
    <w:p w14:paraId="4D05D13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04:20</w:t>
      </w:r>
    </w:p>
    <w:p w14:paraId="733767FE" w14:textId="77777777" w:rsidR="004F7B58" w:rsidRDefault="00C75265">
      <w:pPr>
        <w:spacing w:after="0"/>
      </w:pPr>
      <w:r>
        <w:rPr>
          <w:rFonts w:ascii="Arial" w:hAnsi="Arial"/>
        </w:rPr>
        <w:t xml:space="preserve">maybe some metal ware or pewter, </w:t>
      </w:r>
    </w:p>
    <w:p w14:paraId="2F9D6CA4" w14:textId="77777777" w:rsidR="004F7B58" w:rsidRDefault="004F7B58">
      <w:pPr>
        <w:spacing w:after="0"/>
      </w:pPr>
    </w:p>
    <w:p w14:paraId="455DA2A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04:24</w:t>
      </w:r>
    </w:p>
    <w:p w14:paraId="34368B2F" w14:textId="77777777" w:rsidR="004F7B58" w:rsidRDefault="00C75265">
      <w:pPr>
        <w:spacing w:after="0"/>
      </w:pPr>
      <w:r>
        <w:rPr>
          <w:rFonts w:ascii="Arial" w:hAnsi="Arial"/>
        </w:rPr>
        <w:t xml:space="preserve">bolts of cloth, clothes, furniture, </w:t>
      </w:r>
    </w:p>
    <w:p w14:paraId="2B8656BA" w14:textId="77777777" w:rsidR="004F7B58" w:rsidRDefault="004F7B58">
      <w:pPr>
        <w:spacing w:after="0"/>
      </w:pPr>
    </w:p>
    <w:p w14:paraId="5BB9F07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04:28</w:t>
      </w:r>
    </w:p>
    <w:p w14:paraId="0749F4D9" w14:textId="77777777" w:rsidR="004F7B58" w:rsidRDefault="00C75265">
      <w:pPr>
        <w:spacing w:after="0"/>
      </w:pPr>
      <w:r>
        <w:rPr>
          <w:rFonts w:ascii="Arial" w:hAnsi="Arial"/>
        </w:rPr>
        <w:t xml:space="preserve">anything that took quite a bit of effort to make </w:t>
      </w:r>
    </w:p>
    <w:p w14:paraId="3B42DB7C" w14:textId="77777777" w:rsidR="004F7B58" w:rsidRDefault="004F7B58">
      <w:pPr>
        <w:spacing w:after="0"/>
      </w:pPr>
    </w:p>
    <w:p w14:paraId="0EEAF5C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04:31</w:t>
      </w:r>
    </w:p>
    <w:p w14:paraId="66E44D1A" w14:textId="77777777" w:rsidR="004F7B58" w:rsidRDefault="00C75265">
      <w:pPr>
        <w:spacing w:after="0"/>
      </w:pPr>
      <w:r>
        <w:rPr>
          <w:rFonts w:ascii="Arial" w:hAnsi="Arial"/>
        </w:rPr>
        <w:t xml:space="preserve">would be coming over </w:t>
      </w:r>
    </w:p>
    <w:p w14:paraId="5F6ECEE9" w14:textId="77777777" w:rsidR="004F7B58" w:rsidRDefault="004F7B58">
      <w:pPr>
        <w:spacing w:after="0"/>
      </w:pPr>
    </w:p>
    <w:p w14:paraId="3904B32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04:32</w:t>
      </w:r>
    </w:p>
    <w:p w14:paraId="04590E2D" w14:textId="77777777" w:rsidR="004F7B58" w:rsidRDefault="00C75265">
      <w:pPr>
        <w:spacing w:after="0"/>
      </w:pPr>
      <w:r>
        <w:rPr>
          <w:rFonts w:ascii="Arial" w:hAnsi="Arial"/>
        </w:rPr>
        <w:t xml:space="preserve">from England or Europe. </w:t>
      </w:r>
    </w:p>
    <w:p w14:paraId="67817A42" w14:textId="77777777" w:rsidR="004F7B58" w:rsidRDefault="004F7B58">
      <w:pPr>
        <w:spacing w:after="0"/>
      </w:pPr>
    </w:p>
    <w:p w14:paraId="6D3C32B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04:34</w:t>
      </w:r>
    </w:p>
    <w:p w14:paraId="39731A55" w14:textId="77777777" w:rsidR="004F7B58" w:rsidRDefault="00C75265">
      <w:pPr>
        <w:spacing w:after="0"/>
      </w:pPr>
      <w:r>
        <w:rPr>
          <w:rFonts w:ascii="Arial" w:hAnsi="Arial"/>
        </w:rPr>
        <w:t xml:space="preserve">As I also said, </w:t>
      </w:r>
    </w:p>
    <w:p w14:paraId="0FC60606" w14:textId="77777777" w:rsidR="004F7B58" w:rsidRDefault="004F7B58">
      <w:pPr>
        <w:spacing w:after="0"/>
      </w:pPr>
    </w:p>
    <w:p w14:paraId="3AE1D12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04:35</w:t>
      </w:r>
    </w:p>
    <w:p w14:paraId="04225948" w14:textId="77777777" w:rsidR="004F7B58" w:rsidRDefault="00C75265">
      <w:pPr>
        <w:spacing w:after="0"/>
      </w:pPr>
      <w:r>
        <w:rPr>
          <w:rFonts w:ascii="Arial" w:hAnsi="Arial"/>
        </w:rPr>
        <w:t xml:space="preserve">you would get your people too </w:t>
      </w:r>
    </w:p>
    <w:p w14:paraId="34C7DFE5" w14:textId="77777777" w:rsidR="004F7B58" w:rsidRDefault="004F7B58">
      <w:pPr>
        <w:spacing w:after="0"/>
      </w:pPr>
    </w:p>
    <w:p w14:paraId="72E52BA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04:37</w:t>
      </w:r>
    </w:p>
    <w:p w14:paraId="5CC7BEB7" w14:textId="77777777" w:rsidR="004F7B58" w:rsidRDefault="00C75265">
      <w:pPr>
        <w:spacing w:after="0"/>
      </w:pPr>
      <w:r>
        <w:rPr>
          <w:rFonts w:ascii="Arial" w:hAnsi="Arial"/>
        </w:rPr>
        <w:t xml:space="preserve">the convict servants, your indentured servants, </w:t>
      </w:r>
    </w:p>
    <w:p w14:paraId="75EC5CCD" w14:textId="77777777" w:rsidR="004F7B58" w:rsidRDefault="004F7B58">
      <w:pPr>
        <w:spacing w:after="0"/>
      </w:pPr>
    </w:p>
    <w:p w14:paraId="07B11B0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04:39</w:t>
      </w:r>
    </w:p>
    <w:p w14:paraId="3066035B" w14:textId="77777777" w:rsidR="004F7B58" w:rsidRDefault="00C75265">
      <w:pPr>
        <w:spacing w:after="0"/>
      </w:pPr>
      <w:r>
        <w:rPr>
          <w:rFonts w:ascii="Arial" w:hAnsi="Arial"/>
        </w:rPr>
        <w:t xml:space="preserve">and your enslaved Africans. </w:t>
      </w:r>
    </w:p>
    <w:p w14:paraId="549B758D" w14:textId="77777777" w:rsidR="004F7B58" w:rsidRDefault="004F7B58">
      <w:pPr>
        <w:spacing w:after="0"/>
      </w:pPr>
    </w:p>
    <w:p w14:paraId="6AF9849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04:42</w:t>
      </w:r>
    </w:p>
    <w:p w14:paraId="0160F4BF" w14:textId="77777777" w:rsidR="004F7B58" w:rsidRDefault="00C75265">
      <w:pPr>
        <w:spacing w:after="0"/>
      </w:pPr>
      <w:r>
        <w:rPr>
          <w:rFonts w:ascii="Arial" w:hAnsi="Arial"/>
        </w:rPr>
        <w:t xml:space="preserve">Now these ships </w:t>
      </w:r>
    </w:p>
    <w:p w14:paraId="7F99ECF8" w14:textId="77777777" w:rsidR="004F7B58" w:rsidRDefault="004F7B58">
      <w:pPr>
        <w:spacing w:after="0"/>
      </w:pPr>
    </w:p>
    <w:p w14:paraId="4F24DF0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04:43</w:t>
      </w:r>
    </w:p>
    <w:p w14:paraId="548CFB5D" w14:textId="77777777" w:rsidR="004F7B58" w:rsidRDefault="00C75265">
      <w:pPr>
        <w:spacing w:after="0"/>
      </w:pPr>
      <w:r>
        <w:rPr>
          <w:rFonts w:ascii="Arial" w:hAnsi="Arial"/>
        </w:rPr>
        <w:t xml:space="preserve">because they are powered by the sea </w:t>
      </w:r>
    </w:p>
    <w:p w14:paraId="3F94073C" w14:textId="77777777" w:rsidR="004F7B58" w:rsidRDefault="004F7B58">
      <w:pPr>
        <w:spacing w:after="0"/>
      </w:pPr>
    </w:p>
    <w:p w14:paraId="2CE66A9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04:45</w:t>
      </w:r>
    </w:p>
    <w:p w14:paraId="1E938B2E" w14:textId="77777777" w:rsidR="004F7B58" w:rsidRDefault="00C75265">
      <w:pPr>
        <w:spacing w:after="0"/>
      </w:pPr>
      <w:r>
        <w:rPr>
          <w:rFonts w:ascii="Arial" w:hAnsi="Arial"/>
        </w:rPr>
        <w:t xml:space="preserve">or by the winds, </w:t>
      </w:r>
    </w:p>
    <w:p w14:paraId="1D4F2E44" w14:textId="77777777" w:rsidR="004F7B58" w:rsidRDefault="004F7B58">
      <w:pPr>
        <w:spacing w:after="0"/>
      </w:pPr>
    </w:p>
    <w:p w14:paraId="01AEB64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04:46</w:t>
      </w:r>
    </w:p>
    <w:p w14:paraId="269397E3" w14:textId="77777777" w:rsidR="004F7B58" w:rsidRDefault="00C75265">
      <w:pPr>
        <w:spacing w:after="0"/>
      </w:pPr>
      <w:r>
        <w:rPr>
          <w:rFonts w:ascii="Arial" w:hAnsi="Arial"/>
        </w:rPr>
        <w:t xml:space="preserve">and they're sailing the sea, </w:t>
      </w:r>
    </w:p>
    <w:p w14:paraId="0736ADFF" w14:textId="77777777" w:rsidR="004F7B58" w:rsidRDefault="004F7B58">
      <w:pPr>
        <w:spacing w:after="0"/>
      </w:pPr>
    </w:p>
    <w:p w14:paraId="57BDC18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04:48</w:t>
      </w:r>
    </w:p>
    <w:p w14:paraId="25B6A3ED" w14:textId="77777777" w:rsidR="004F7B58" w:rsidRDefault="00C75265">
      <w:pPr>
        <w:spacing w:after="0"/>
      </w:pPr>
      <w:r>
        <w:rPr>
          <w:rFonts w:ascii="Arial" w:hAnsi="Arial"/>
        </w:rPr>
        <w:t xml:space="preserve">they require quite a bit of rope. </w:t>
      </w:r>
    </w:p>
    <w:p w14:paraId="6ABB77F0" w14:textId="77777777" w:rsidR="004F7B58" w:rsidRDefault="004F7B58">
      <w:pPr>
        <w:spacing w:after="0"/>
      </w:pPr>
    </w:p>
    <w:p w14:paraId="34F51EE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04:50</w:t>
      </w:r>
    </w:p>
    <w:p w14:paraId="3AAF99A0" w14:textId="77777777" w:rsidR="004F7B58" w:rsidRDefault="00C75265">
      <w:pPr>
        <w:spacing w:after="0"/>
      </w:pPr>
      <w:r>
        <w:rPr>
          <w:rFonts w:ascii="Arial" w:hAnsi="Arial"/>
        </w:rPr>
        <w:t xml:space="preserve">Behind me is our rope walk </w:t>
      </w:r>
    </w:p>
    <w:p w14:paraId="7DA565D0" w14:textId="77777777" w:rsidR="004F7B58" w:rsidRDefault="004F7B58">
      <w:pPr>
        <w:spacing w:after="0"/>
      </w:pPr>
    </w:p>
    <w:p w14:paraId="4D3FE2D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04:52</w:t>
      </w:r>
    </w:p>
    <w:p w14:paraId="26EDF267" w14:textId="77777777" w:rsidR="004F7B58" w:rsidRDefault="00C75265">
      <w:pPr>
        <w:spacing w:after="0"/>
      </w:pPr>
      <w:r>
        <w:rPr>
          <w:rFonts w:ascii="Arial" w:hAnsi="Arial"/>
        </w:rPr>
        <w:t xml:space="preserve">a rope </w:t>
      </w:r>
      <w:proofErr w:type="gramStart"/>
      <w:r>
        <w:rPr>
          <w:rFonts w:ascii="Arial" w:hAnsi="Arial"/>
        </w:rPr>
        <w:t>machine</w:t>
      </w:r>
      <w:proofErr w:type="gramEnd"/>
      <w:r>
        <w:rPr>
          <w:rFonts w:ascii="Arial" w:hAnsi="Arial"/>
        </w:rPr>
        <w:t xml:space="preserve">. </w:t>
      </w:r>
    </w:p>
    <w:p w14:paraId="117917E9" w14:textId="77777777" w:rsidR="004F7B58" w:rsidRDefault="004F7B58">
      <w:pPr>
        <w:spacing w:after="0"/>
      </w:pPr>
    </w:p>
    <w:p w14:paraId="6D970BD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04:53</w:t>
      </w:r>
    </w:p>
    <w:p w14:paraId="56AE8B9A" w14:textId="77777777" w:rsidR="004F7B58" w:rsidRDefault="00C75265">
      <w:pPr>
        <w:spacing w:after="0"/>
      </w:pPr>
      <w:r>
        <w:rPr>
          <w:rFonts w:ascii="Arial" w:hAnsi="Arial"/>
        </w:rPr>
        <w:t xml:space="preserve">Here in London Town, </w:t>
      </w:r>
    </w:p>
    <w:p w14:paraId="012E71E2" w14:textId="77777777" w:rsidR="004F7B58" w:rsidRDefault="004F7B58">
      <w:pPr>
        <w:spacing w:after="0"/>
      </w:pPr>
    </w:p>
    <w:p w14:paraId="6DD3A3E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04:55</w:t>
      </w:r>
    </w:p>
    <w:p w14:paraId="6B437C41" w14:textId="77777777" w:rsidR="004F7B58" w:rsidRDefault="00C75265">
      <w:pPr>
        <w:spacing w:after="0"/>
      </w:pPr>
      <w:r>
        <w:rPr>
          <w:rFonts w:ascii="Arial" w:hAnsi="Arial"/>
        </w:rPr>
        <w:t xml:space="preserve">the first ropewalk in Maryland was created </w:t>
      </w:r>
    </w:p>
    <w:p w14:paraId="1702BCEE" w14:textId="77777777" w:rsidR="004F7B58" w:rsidRDefault="004F7B58">
      <w:pPr>
        <w:spacing w:after="0"/>
      </w:pPr>
    </w:p>
    <w:p w14:paraId="5F16BEE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04:57</w:t>
      </w:r>
    </w:p>
    <w:p w14:paraId="06A709A7" w14:textId="77777777" w:rsidR="004F7B58" w:rsidRDefault="00C75265">
      <w:pPr>
        <w:spacing w:after="0"/>
      </w:pPr>
      <w:r>
        <w:rPr>
          <w:rFonts w:ascii="Arial" w:hAnsi="Arial"/>
        </w:rPr>
        <w:t xml:space="preserve">in the middle part of the 1700s. </w:t>
      </w:r>
    </w:p>
    <w:p w14:paraId="5129FBB2" w14:textId="77777777" w:rsidR="004F7B58" w:rsidRDefault="004F7B58">
      <w:pPr>
        <w:spacing w:after="0"/>
      </w:pPr>
    </w:p>
    <w:p w14:paraId="52A9C61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05:00</w:t>
      </w:r>
    </w:p>
    <w:p w14:paraId="56202AF4" w14:textId="77777777" w:rsidR="004F7B58" w:rsidRDefault="00C75265">
      <w:pPr>
        <w:spacing w:after="0"/>
      </w:pPr>
      <w:r>
        <w:rPr>
          <w:rFonts w:ascii="Arial" w:hAnsi="Arial"/>
        </w:rPr>
        <w:t xml:space="preserve">That meant that there was </w:t>
      </w:r>
    </w:p>
    <w:p w14:paraId="2B1CB5FF" w14:textId="77777777" w:rsidR="004F7B58" w:rsidRDefault="004F7B58">
      <w:pPr>
        <w:spacing w:after="0"/>
      </w:pPr>
    </w:p>
    <w:p w14:paraId="077ECBE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05:01</w:t>
      </w:r>
    </w:p>
    <w:p w14:paraId="26625090" w14:textId="77777777" w:rsidR="004F7B58" w:rsidRDefault="00C75265">
      <w:pPr>
        <w:spacing w:after="0"/>
      </w:pPr>
      <w:r>
        <w:rPr>
          <w:rFonts w:ascii="Arial" w:hAnsi="Arial"/>
        </w:rPr>
        <w:t xml:space="preserve">a pretty good trade in, </w:t>
      </w:r>
    </w:p>
    <w:p w14:paraId="24B97BC1" w14:textId="77777777" w:rsidR="004F7B58" w:rsidRDefault="004F7B58">
      <w:pPr>
        <w:spacing w:after="0"/>
      </w:pPr>
    </w:p>
    <w:p w14:paraId="7ACD73F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05:03</w:t>
      </w:r>
    </w:p>
    <w:p w14:paraId="36E727FF" w14:textId="77777777" w:rsidR="004F7B58" w:rsidRDefault="00C75265">
      <w:pPr>
        <w:spacing w:after="0"/>
      </w:pPr>
      <w:r>
        <w:rPr>
          <w:rFonts w:ascii="Arial" w:hAnsi="Arial"/>
        </w:rPr>
        <w:lastRenderedPageBreak/>
        <w:t xml:space="preserve">in people coming here to London Town, </w:t>
      </w:r>
    </w:p>
    <w:p w14:paraId="5CF623F2" w14:textId="77777777" w:rsidR="004F7B58" w:rsidRDefault="004F7B58">
      <w:pPr>
        <w:spacing w:after="0"/>
      </w:pPr>
    </w:p>
    <w:p w14:paraId="69CDF19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05:05</w:t>
      </w:r>
    </w:p>
    <w:p w14:paraId="1CBA6FFF" w14:textId="77777777" w:rsidR="004F7B58" w:rsidRDefault="00C75265">
      <w:pPr>
        <w:spacing w:after="0"/>
      </w:pPr>
      <w:r>
        <w:rPr>
          <w:rFonts w:ascii="Arial" w:hAnsi="Arial"/>
        </w:rPr>
        <w:t xml:space="preserve">both people in the country </w:t>
      </w:r>
    </w:p>
    <w:p w14:paraId="37675551" w14:textId="77777777" w:rsidR="004F7B58" w:rsidRDefault="004F7B58">
      <w:pPr>
        <w:spacing w:after="0"/>
      </w:pPr>
    </w:p>
    <w:p w14:paraId="1240C97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05:07</w:t>
      </w:r>
    </w:p>
    <w:p w14:paraId="5A7C8C54" w14:textId="77777777" w:rsidR="004F7B58" w:rsidRDefault="00C75265">
      <w:pPr>
        <w:spacing w:after="0"/>
      </w:pPr>
      <w:r>
        <w:rPr>
          <w:rFonts w:ascii="Arial" w:hAnsi="Arial"/>
        </w:rPr>
        <w:t>or on land to get rope.</w:t>
      </w:r>
    </w:p>
    <w:p w14:paraId="772046A8" w14:textId="77777777" w:rsidR="004F7B58" w:rsidRDefault="004F7B58">
      <w:pPr>
        <w:spacing w:after="0"/>
      </w:pPr>
    </w:p>
    <w:p w14:paraId="2C439A9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05:08</w:t>
      </w:r>
    </w:p>
    <w:p w14:paraId="388D3FC9" w14:textId="77777777" w:rsidR="004F7B58" w:rsidRDefault="00C75265">
      <w:pPr>
        <w:spacing w:after="0"/>
      </w:pPr>
      <w:r>
        <w:rPr>
          <w:rFonts w:ascii="Arial" w:hAnsi="Arial"/>
        </w:rPr>
        <w:t xml:space="preserve">And of course, </w:t>
      </w:r>
    </w:p>
    <w:p w14:paraId="1DD4C1B6" w14:textId="77777777" w:rsidR="004F7B58" w:rsidRDefault="004F7B58">
      <w:pPr>
        <w:spacing w:after="0"/>
      </w:pPr>
    </w:p>
    <w:p w14:paraId="061825B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05:09</w:t>
      </w:r>
    </w:p>
    <w:p w14:paraId="676C3CC4" w14:textId="77777777" w:rsidR="004F7B58" w:rsidRDefault="00C75265">
      <w:pPr>
        <w:spacing w:after="0"/>
      </w:pPr>
      <w:r>
        <w:rPr>
          <w:rFonts w:ascii="Arial" w:hAnsi="Arial"/>
        </w:rPr>
        <w:t xml:space="preserve">all of the </w:t>
      </w:r>
      <w:r>
        <w:rPr>
          <w:rFonts w:ascii="Arial" w:hAnsi="Arial"/>
        </w:rPr>
        <w:t xml:space="preserve">ships coming </w:t>
      </w:r>
      <w:proofErr w:type="gramStart"/>
      <w:r>
        <w:rPr>
          <w:rFonts w:ascii="Arial" w:hAnsi="Arial"/>
        </w:rPr>
        <w:t>up river</w:t>
      </w:r>
      <w:proofErr w:type="gramEnd"/>
      <w:r>
        <w:rPr>
          <w:rFonts w:ascii="Arial" w:hAnsi="Arial"/>
        </w:rPr>
        <w:t>.</w:t>
      </w:r>
    </w:p>
    <w:p w14:paraId="3E641022" w14:textId="77777777" w:rsidR="004F7B58" w:rsidRDefault="004F7B58">
      <w:pPr>
        <w:spacing w:after="0"/>
      </w:pPr>
    </w:p>
    <w:p w14:paraId="1FCBB58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05:12</w:t>
      </w:r>
    </w:p>
    <w:p w14:paraId="64FFD954" w14:textId="77777777" w:rsidR="004F7B58" w:rsidRDefault="00C75265">
      <w:pPr>
        <w:spacing w:after="0"/>
      </w:pPr>
      <w:r>
        <w:rPr>
          <w:rFonts w:ascii="Arial" w:hAnsi="Arial"/>
        </w:rPr>
        <w:t xml:space="preserve">The rope that would be made here </w:t>
      </w:r>
    </w:p>
    <w:p w14:paraId="46414AD3" w14:textId="77777777" w:rsidR="004F7B58" w:rsidRDefault="004F7B58">
      <w:pPr>
        <w:spacing w:after="0"/>
      </w:pPr>
    </w:p>
    <w:p w14:paraId="51E05C4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05:14</w:t>
      </w:r>
    </w:p>
    <w:p w14:paraId="27416258" w14:textId="77777777" w:rsidR="004F7B58" w:rsidRDefault="00C75265">
      <w:pPr>
        <w:spacing w:after="0"/>
      </w:pPr>
      <w:r>
        <w:rPr>
          <w:rFonts w:ascii="Arial" w:hAnsi="Arial"/>
        </w:rPr>
        <w:t xml:space="preserve">could start off small, </w:t>
      </w:r>
    </w:p>
    <w:p w14:paraId="12668D2F" w14:textId="77777777" w:rsidR="004F7B58" w:rsidRDefault="004F7B58">
      <w:pPr>
        <w:spacing w:after="0"/>
      </w:pPr>
    </w:p>
    <w:p w14:paraId="0342F4E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05:15</w:t>
      </w:r>
    </w:p>
    <w:p w14:paraId="3ABB126C" w14:textId="77777777" w:rsidR="004F7B58" w:rsidRDefault="00C75265">
      <w:pPr>
        <w:spacing w:after="0"/>
      </w:pPr>
      <w:r>
        <w:rPr>
          <w:rFonts w:ascii="Arial" w:hAnsi="Arial"/>
        </w:rPr>
        <w:t xml:space="preserve">but then you would keep on making it bigger </w:t>
      </w:r>
    </w:p>
    <w:p w14:paraId="35BE8969" w14:textId="77777777" w:rsidR="004F7B58" w:rsidRDefault="004F7B58">
      <w:pPr>
        <w:spacing w:after="0"/>
      </w:pPr>
    </w:p>
    <w:p w14:paraId="69AA594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05:18</w:t>
      </w:r>
    </w:p>
    <w:p w14:paraId="472F2A31" w14:textId="77777777" w:rsidR="004F7B58" w:rsidRDefault="00C75265">
      <w:pPr>
        <w:spacing w:after="0"/>
      </w:pPr>
      <w:r>
        <w:rPr>
          <w:rFonts w:ascii="Arial" w:hAnsi="Arial"/>
        </w:rPr>
        <w:t xml:space="preserve">and bigger and bigger. </w:t>
      </w:r>
    </w:p>
    <w:p w14:paraId="7772853F" w14:textId="77777777" w:rsidR="004F7B58" w:rsidRDefault="004F7B58">
      <w:pPr>
        <w:spacing w:after="0"/>
      </w:pPr>
    </w:p>
    <w:p w14:paraId="7F6EADD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05:20</w:t>
      </w:r>
    </w:p>
    <w:p w14:paraId="5410A105" w14:textId="77777777" w:rsidR="004F7B58" w:rsidRDefault="00C75265">
      <w:pPr>
        <w:spacing w:after="0"/>
      </w:pPr>
      <w:r>
        <w:rPr>
          <w:rFonts w:ascii="Arial" w:hAnsi="Arial"/>
        </w:rPr>
        <w:t xml:space="preserve">The rope would be </w:t>
      </w:r>
    </w:p>
    <w:p w14:paraId="1CFE1D67" w14:textId="77777777" w:rsidR="004F7B58" w:rsidRDefault="004F7B58">
      <w:pPr>
        <w:spacing w:after="0"/>
      </w:pPr>
    </w:p>
    <w:p w14:paraId="5BBAB11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05:20</w:t>
      </w:r>
    </w:p>
    <w:p w14:paraId="242798F1" w14:textId="77777777" w:rsidR="004F7B58" w:rsidRDefault="00C75265">
      <w:pPr>
        <w:spacing w:after="0"/>
      </w:pPr>
      <w:r>
        <w:rPr>
          <w:rFonts w:ascii="Arial" w:hAnsi="Arial"/>
        </w:rPr>
        <w:t xml:space="preserve">different sizes </w:t>
      </w:r>
    </w:p>
    <w:p w14:paraId="1E231F22" w14:textId="77777777" w:rsidR="004F7B58" w:rsidRDefault="004F7B58">
      <w:pPr>
        <w:spacing w:after="0"/>
      </w:pPr>
    </w:p>
    <w:p w14:paraId="446E1D1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05:21</w:t>
      </w:r>
    </w:p>
    <w:p w14:paraId="4F5DD41D" w14:textId="77777777" w:rsidR="004F7B58" w:rsidRDefault="00C75265">
      <w:pPr>
        <w:spacing w:after="0"/>
      </w:pPr>
      <w:r>
        <w:rPr>
          <w:rFonts w:ascii="Arial" w:hAnsi="Arial"/>
        </w:rPr>
        <w:t xml:space="preserve">depending on </w:t>
      </w:r>
    </w:p>
    <w:p w14:paraId="5D9F4C8D" w14:textId="77777777" w:rsidR="004F7B58" w:rsidRDefault="004F7B58">
      <w:pPr>
        <w:spacing w:after="0"/>
      </w:pPr>
    </w:p>
    <w:p w14:paraId="4348AC4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05:22</w:t>
      </w:r>
    </w:p>
    <w:p w14:paraId="56058DE2" w14:textId="77777777" w:rsidR="004F7B58" w:rsidRDefault="00C75265">
      <w:pPr>
        <w:spacing w:after="0"/>
      </w:pPr>
      <w:r>
        <w:rPr>
          <w:rFonts w:ascii="Arial" w:hAnsi="Arial"/>
        </w:rPr>
        <w:t xml:space="preserve">what you needed it for. </w:t>
      </w:r>
    </w:p>
    <w:p w14:paraId="2E21077F" w14:textId="77777777" w:rsidR="004F7B58" w:rsidRDefault="004F7B58">
      <w:pPr>
        <w:spacing w:after="0"/>
      </w:pPr>
    </w:p>
    <w:p w14:paraId="4429584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05:23</w:t>
      </w:r>
    </w:p>
    <w:p w14:paraId="012D2831" w14:textId="77777777" w:rsidR="004F7B58" w:rsidRDefault="00C75265">
      <w:pPr>
        <w:spacing w:after="0"/>
      </w:pPr>
      <w:r>
        <w:rPr>
          <w:rFonts w:ascii="Arial" w:hAnsi="Arial"/>
        </w:rPr>
        <w:t xml:space="preserve">Rope as thick </w:t>
      </w:r>
    </w:p>
    <w:p w14:paraId="3C6B8557" w14:textId="77777777" w:rsidR="004F7B58" w:rsidRDefault="004F7B58">
      <w:pPr>
        <w:spacing w:after="0"/>
      </w:pPr>
    </w:p>
    <w:p w14:paraId="03E7348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05:24</w:t>
      </w:r>
    </w:p>
    <w:p w14:paraId="57D6B66B" w14:textId="77777777" w:rsidR="004F7B58" w:rsidRDefault="00C75265">
      <w:pPr>
        <w:spacing w:after="0"/>
      </w:pPr>
      <w:r>
        <w:rPr>
          <w:rFonts w:ascii="Arial" w:hAnsi="Arial"/>
        </w:rPr>
        <w:t>as your leg</w:t>
      </w:r>
    </w:p>
    <w:p w14:paraId="63211A7C" w14:textId="77777777" w:rsidR="004F7B58" w:rsidRDefault="004F7B58">
      <w:pPr>
        <w:spacing w:after="0"/>
      </w:pPr>
    </w:p>
    <w:p w14:paraId="0801EB4E" w14:textId="77777777" w:rsidR="004F7B58" w:rsidRDefault="00C75265">
      <w:pPr>
        <w:spacing w:after="0"/>
      </w:pPr>
      <w:r>
        <w:rPr>
          <w:rFonts w:ascii="Arial" w:hAnsi="Arial"/>
          <w:color w:val="C0C0C0"/>
        </w:rPr>
        <w:lastRenderedPageBreak/>
        <w:t>05:25</w:t>
      </w:r>
    </w:p>
    <w:p w14:paraId="4CACC429" w14:textId="77777777" w:rsidR="004F7B58" w:rsidRDefault="00C75265">
      <w:pPr>
        <w:spacing w:after="0"/>
      </w:pPr>
      <w:r>
        <w:rPr>
          <w:rFonts w:ascii="Arial" w:hAnsi="Arial"/>
        </w:rPr>
        <w:t xml:space="preserve">could be used </w:t>
      </w:r>
    </w:p>
    <w:p w14:paraId="1AEE34E9" w14:textId="77777777" w:rsidR="004F7B58" w:rsidRDefault="004F7B58">
      <w:pPr>
        <w:spacing w:after="0"/>
      </w:pPr>
    </w:p>
    <w:p w14:paraId="3F70843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05:26</w:t>
      </w:r>
    </w:p>
    <w:p w14:paraId="5A8D2D50" w14:textId="77777777" w:rsidR="004F7B58" w:rsidRDefault="00C75265">
      <w:pPr>
        <w:spacing w:after="0"/>
      </w:pPr>
      <w:r>
        <w:rPr>
          <w:rFonts w:ascii="Arial" w:hAnsi="Arial"/>
        </w:rPr>
        <w:t xml:space="preserve">to have the anchors </w:t>
      </w:r>
    </w:p>
    <w:p w14:paraId="75102F26" w14:textId="77777777" w:rsidR="004F7B58" w:rsidRDefault="004F7B58">
      <w:pPr>
        <w:spacing w:after="0"/>
      </w:pPr>
    </w:p>
    <w:p w14:paraId="08EDC3E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05:27</w:t>
      </w:r>
    </w:p>
    <w:p w14:paraId="24809157" w14:textId="77777777" w:rsidR="004F7B58" w:rsidRDefault="00C75265">
      <w:pPr>
        <w:spacing w:after="0"/>
      </w:pPr>
      <w:r>
        <w:rPr>
          <w:rFonts w:ascii="Arial" w:hAnsi="Arial"/>
        </w:rPr>
        <w:t xml:space="preserve">dropped into the water, </w:t>
      </w:r>
    </w:p>
    <w:p w14:paraId="73548115" w14:textId="77777777" w:rsidR="004F7B58" w:rsidRDefault="004F7B58">
      <w:pPr>
        <w:spacing w:after="0"/>
      </w:pPr>
    </w:p>
    <w:p w14:paraId="0BE8F19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05:28</w:t>
      </w:r>
    </w:p>
    <w:p w14:paraId="028954E0" w14:textId="77777777" w:rsidR="004F7B58" w:rsidRDefault="00C75265">
      <w:pPr>
        <w:spacing w:after="0"/>
      </w:pPr>
      <w:r>
        <w:rPr>
          <w:rFonts w:ascii="Arial" w:hAnsi="Arial"/>
        </w:rPr>
        <w:t xml:space="preserve">and it wouldn't break, </w:t>
      </w:r>
    </w:p>
    <w:p w14:paraId="6989C421" w14:textId="77777777" w:rsidR="004F7B58" w:rsidRDefault="004F7B58">
      <w:pPr>
        <w:spacing w:after="0"/>
      </w:pPr>
    </w:p>
    <w:p w14:paraId="65360D0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05:29</w:t>
      </w:r>
    </w:p>
    <w:p w14:paraId="659E39ED" w14:textId="77777777" w:rsidR="004F7B58" w:rsidRDefault="00C75265">
      <w:pPr>
        <w:spacing w:after="0"/>
      </w:pPr>
      <w:r>
        <w:rPr>
          <w:rFonts w:ascii="Arial" w:hAnsi="Arial"/>
        </w:rPr>
        <w:t xml:space="preserve">if it was that thick, </w:t>
      </w:r>
    </w:p>
    <w:p w14:paraId="02213362" w14:textId="77777777" w:rsidR="004F7B58" w:rsidRDefault="004F7B58">
      <w:pPr>
        <w:spacing w:after="0"/>
      </w:pPr>
    </w:p>
    <w:p w14:paraId="4EBCFADC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05:30</w:t>
      </w:r>
    </w:p>
    <w:p w14:paraId="42F0B5F9" w14:textId="77777777" w:rsidR="004F7B58" w:rsidRDefault="00C75265">
      <w:pPr>
        <w:spacing w:after="0"/>
      </w:pPr>
      <w:r>
        <w:rPr>
          <w:rFonts w:ascii="Arial" w:hAnsi="Arial"/>
        </w:rPr>
        <w:t xml:space="preserve">which is something you, </w:t>
      </w:r>
    </w:p>
    <w:p w14:paraId="2781D917" w14:textId="77777777" w:rsidR="004F7B58" w:rsidRDefault="004F7B58">
      <w:pPr>
        <w:spacing w:after="0"/>
      </w:pPr>
    </w:p>
    <w:p w14:paraId="3B7213B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05:31</w:t>
      </w:r>
    </w:p>
    <w:p w14:paraId="226AE41E" w14:textId="77777777" w:rsidR="004F7B58" w:rsidRDefault="00C75265">
      <w:pPr>
        <w:spacing w:after="0"/>
      </w:pPr>
      <w:r>
        <w:rPr>
          <w:rFonts w:ascii="Arial" w:hAnsi="Arial"/>
        </w:rPr>
        <w:t xml:space="preserve">of course, </w:t>
      </w:r>
    </w:p>
    <w:p w14:paraId="79BE12CF" w14:textId="77777777" w:rsidR="004F7B58" w:rsidRDefault="004F7B58">
      <w:pPr>
        <w:spacing w:after="0"/>
      </w:pPr>
    </w:p>
    <w:p w14:paraId="0BE48D15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05:32</w:t>
      </w:r>
    </w:p>
    <w:p w14:paraId="5A051819" w14:textId="77777777" w:rsidR="004F7B58" w:rsidRDefault="00C75265">
      <w:pPr>
        <w:spacing w:after="0"/>
      </w:pPr>
      <w:r>
        <w:rPr>
          <w:rFonts w:ascii="Arial" w:hAnsi="Arial"/>
        </w:rPr>
        <w:t xml:space="preserve">would not want to have happen. </w:t>
      </w:r>
    </w:p>
    <w:p w14:paraId="107A5D23" w14:textId="77777777" w:rsidR="004F7B58" w:rsidRDefault="004F7B58">
      <w:pPr>
        <w:spacing w:after="0"/>
      </w:pPr>
    </w:p>
    <w:p w14:paraId="4153CA5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05:34</w:t>
      </w:r>
    </w:p>
    <w:p w14:paraId="4685BE59" w14:textId="77777777" w:rsidR="004F7B58" w:rsidRDefault="00C75265">
      <w:pPr>
        <w:spacing w:after="0"/>
      </w:pPr>
      <w:r>
        <w:rPr>
          <w:rFonts w:ascii="Arial" w:hAnsi="Arial"/>
        </w:rPr>
        <w:t xml:space="preserve">Now these ships </w:t>
      </w:r>
    </w:p>
    <w:p w14:paraId="13E44143" w14:textId="77777777" w:rsidR="004F7B58" w:rsidRDefault="004F7B58">
      <w:pPr>
        <w:spacing w:after="0"/>
      </w:pPr>
    </w:p>
    <w:p w14:paraId="36A8748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05:35</w:t>
      </w:r>
    </w:p>
    <w:p w14:paraId="778AC93C" w14:textId="77777777" w:rsidR="004F7B58" w:rsidRDefault="00C75265">
      <w:pPr>
        <w:spacing w:after="0"/>
      </w:pPr>
      <w:r>
        <w:rPr>
          <w:rFonts w:ascii="Arial" w:hAnsi="Arial"/>
        </w:rPr>
        <w:t xml:space="preserve">because they're </w:t>
      </w:r>
    </w:p>
    <w:p w14:paraId="22570879" w14:textId="77777777" w:rsidR="004F7B58" w:rsidRDefault="004F7B58">
      <w:pPr>
        <w:spacing w:after="0"/>
      </w:pPr>
    </w:p>
    <w:p w14:paraId="7FECBF3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05:36</w:t>
      </w:r>
    </w:p>
    <w:p w14:paraId="387119E5" w14:textId="77777777" w:rsidR="004F7B58" w:rsidRDefault="00C75265">
      <w:pPr>
        <w:spacing w:after="0"/>
      </w:pPr>
      <w:r>
        <w:rPr>
          <w:rFonts w:ascii="Arial" w:hAnsi="Arial"/>
        </w:rPr>
        <w:t xml:space="preserve">in the ocean </w:t>
      </w:r>
    </w:p>
    <w:p w14:paraId="65FB298D" w14:textId="77777777" w:rsidR="004F7B58" w:rsidRDefault="004F7B58">
      <w:pPr>
        <w:spacing w:after="0"/>
      </w:pPr>
    </w:p>
    <w:p w14:paraId="6F75EB6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05:37</w:t>
      </w:r>
    </w:p>
    <w:p w14:paraId="19D3A3F5" w14:textId="77777777" w:rsidR="004F7B58" w:rsidRDefault="00C75265">
      <w:pPr>
        <w:spacing w:after="0"/>
      </w:pPr>
      <w:r>
        <w:rPr>
          <w:rFonts w:ascii="Arial" w:hAnsi="Arial"/>
        </w:rPr>
        <w:t xml:space="preserve">for weeks or months at a time, </w:t>
      </w:r>
    </w:p>
    <w:p w14:paraId="6745BF00" w14:textId="77777777" w:rsidR="004F7B58" w:rsidRDefault="004F7B58">
      <w:pPr>
        <w:spacing w:after="0"/>
      </w:pPr>
    </w:p>
    <w:p w14:paraId="79BD4A6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05:38</w:t>
      </w:r>
    </w:p>
    <w:p w14:paraId="6DDC1E5E" w14:textId="77777777" w:rsidR="004F7B58" w:rsidRDefault="00C75265">
      <w:pPr>
        <w:spacing w:after="0"/>
      </w:pPr>
      <w:r>
        <w:rPr>
          <w:rFonts w:ascii="Arial" w:hAnsi="Arial"/>
        </w:rPr>
        <w:t xml:space="preserve">they would have miles </w:t>
      </w:r>
    </w:p>
    <w:p w14:paraId="3085EAF8" w14:textId="77777777" w:rsidR="004F7B58" w:rsidRDefault="004F7B58">
      <w:pPr>
        <w:spacing w:after="0"/>
      </w:pPr>
    </w:p>
    <w:p w14:paraId="1C93F87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05:39</w:t>
      </w:r>
    </w:p>
    <w:p w14:paraId="73AF0AC6" w14:textId="77777777" w:rsidR="004F7B58" w:rsidRDefault="00C75265">
      <w:pPr>
        <w:spacing w:after="0"/>
      </w:pPr>
      <w:r>
        <w:rPr>
          <w:rFonts w:ascii="Arial" w:hAnsi="Arial"/>
        </w:rPr>
        <w:t xml:space="preserve">upon miles of rope </w:t>
      </w:r>
    </w:p>
    <w:p w14:paraId="1D3D3436" w14:textId="77777777" w:rsidR="004F7B58" w:rsidRDefault="004F7B58">
      <w:pPr>
        <w:spacing w:after="0"/>
      </w:pPr>
    </w:p>
    <w:p w14:paraId="5008ACD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05:41</w:t>
      </w:r>
    </w:p>
    <w:p w14:paraId="77DBC144" w14:textId="77777777" w:rsidR="004F7B58" w:rsidRDefault="00C75265">
      <w:pPr>
        <w:spacing w:after="0"/>
      </w:pPr>
      <w:r>
        <w:rPr>
          <w:rFonts w:ascii="Arial" w:hAnsi="Arial"/>
        </w:rPr>
        <w:t xml:space="preserve">ready to be used. </w:t>
      </w:r>
    </w:p>
    <w:p w14:paraId="449255FF" w14:textId="77777777" w:rsidR="004F7B58" w:rsidRDefault="004F7B58">
      <w:pPr>
        <w:spacing w:after="0"/>
      </w:pPr>
    </w:p>
    <w:p w14:paraId="3CFA011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05:43</w:t>
      </w:r>
    </w:p>
    <w:p w14:paraId="5E078C17" w14:textId="77777777" w:rsidR="004F7B58" w:rsidRDefault="00C75265">
      <w:pPr>
        <w:spacing w:after="0"/>
      </w:pPr>
      <w:r>
        <w:rPr>
          <w:rFonts w:ascii="Arial" w:hAnsi="Arial"/>
        </w:rPr>
        <w:t xml:space="preserve">Because if any </w:t>
      </w:r>
    </w:p>
    <w:p w14:paraId="629640EB" w14:textId="77777777" w:rsidR="004F7B58" w:rsidRDefault="004F7B58">
      <w:pPr>
        <w:spacing w:after="0"/>
      </w:pPr>
    </w:p>
    <w:p w14:paraId="39456D2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05:44</w:t>
      </w:r>
    </w:p>
    <w:p w14:paraId="3779860D" w14:textId="77777777" w:rsidR="004F7B58" w:rsidRDefault="00C75265">
      <w:pPr>
        <w:spacing w:after="0"/>
      </w:pPr>
      <w:r>
        <w:rPr>
          <w:rFonts w:ascii="Arial" w:hAnsi="Arial"/>
        </w:rPr>
        <w:t xml:space="preserve">of that rope broke, </w:t>
      </w:r>
    </w:p>
    <w:p w14:paraId="4C18777D" w14:textId="77777777" w:rsidR="004F7B58" w:rsidRDefault="004F7B58">
      <w:pPr>
        <w:spacing w:after="0"/>
      </w:pPr>
    </w:p>
    <w:p w14:paraId="61ACDD49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05:45</w:t>
      </w:r>
    </w:p>
    <w:p w14:paraId="3FB2226B" w14:textId="77777777" w:rsidR="004F7B58" w:rsidRDefault="00C75265">
      <w:pPr>
        <w:spacing w:after="0"/>
      </w:pPr>
      <w:r>
        <w:rPr>
          <w:rFonts w:ascii="Arial" w:hAnsi="Arial"/>
        </w:rPr>
        <w:t xml:space="preserve">you can't stop </w:t>
      </w:r>
    </w:p>
    <w:p w14:paraId="2FDF481A" w14:textId="77777777" w:rsidR="004F7B58" w:rsidRDefault="004F7B58">
      <w:pPr>
        <w:spacing w:after="0"/>
      </w:pPr>
    </w:p>
    <w:p w14:paraId="23DDD022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05:46</w:t>
      </w:r>
    </w:p>
    <w:p w14:paraId="0F867528" w14:textId="77777777" w:rsidR="004F7B58" w:rsidRDefault="00C75265">
      <w:pPr>
        <w:spacing w:after="0"/>
      </w:pPr>
      <w:r>
        <w:rPr>
          <w:rFonts w:ascii="Arial" w:hAnsi="Arial"/>
        </w:rPr>
        <w:t xml:space="preserve">in the middle of the ocean </w:t>
      </w:r>
    </w:p>
    <w:p w14:paraId="344939FA" w14:textId="77777777" w:rsidR="004F7B58" w:rsidRDefault="004F7B58">
      <w:pPr>
        <w:spacing w:after="0"/>
      </w:pPr>
    </w:p>
    <w:p w14:paraId="7841F95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05:47</w:t>
      </w:r>
    </w:p>
    <w:p w14:paraId="16088B47" w14:textId="77777777" w:rsidR="004F7B58" w:rsidRDefault="00C75265">
      <w:pPr>
        <w:spacing w:after="0"/>
      </w:pPr>
      <w:r>
        <w:rPr>
          <w:rFonts w:ascii="Arial" w:hAnsi="Arial"/>
        </w:rPr>
        <w:t xml:space="preserve">and buy new rope. </w:t>
      </w:r>
    </w:p>
    <w:p w14:paraId="60D3EDA5" w14:textId="77777777" w:rsidR="004F7B58" w:rsidRDefault="004F7B58">
      <w:pPr>
        <w:spacing w:after="0"/>
      </w:pPr>
    </w:p>
    <w:p w14:paraId="3D50BE6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05:49</w:t>
      </w:r>
    </w:p>
    <w:p w14:paraId="5DA4C7EF" w14:textId="77777777" w:rsidR="004F7B58" w:rsidRDefault="00C75265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as you can imagine </w:t>
      </w:r>
    </w:p>
    <w:p w14:paraId="15971237" w14:textId="77777777" w:rsidR="004F7B58" w:rsidRDefault="004F7B58">
      <w:pPr>
        <w:spacing w:after="0"/>
      </w:pPr>
    </w:p>
    <w:p w14:paraId="5FA27B2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05:50</w:t>
      </w:r>
    </w:p>
    <w:p w14:paraId="775B89B1" w14:textId="77777777" w:rsidR="004F7B58" w:rsidRDefault="00C75265">
      <w:pPr>
        <w:spacing w:after="0"/>
      </w:pPr>
      <w:r>
        <w:rPr>
          <w:rFonts w:ascii="Arial" w:hAnsi="Arial"/>
        </w:rPr>
        <w:t xml:space="preserve">here in London Town, </w:t>
      </w:r>
    </w:p>
    <w:p w14:paraId="0DBE352E" w14:textId="77777777" w:rsidR="004F7B58" w:rsidRDefault="004F7B58">
      <w:pPr>
        <w:spacing w:after="0"/>
      </w:pPr>
    </w:p>
    <w:p w14:paraId="550ACC2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05:51</w:t>
      </w:r>
    </w:p>
    <w:p w14:paraId="1A46AE9D" w14:textId="77777777" w:rsidR="004F7B58" w:rsidRDefault="00C75265">
      <w:pPr>
        <w:spacing w:after="0"/>
      </w:pPr>
      <w:r>
        <w:rPr>
          <w:rFonts w:ascii="Arial" w:hAnsi="Arial"/>
        </w:rPr>
        <w:t xml:space="preserve">there were quite a few ships </w:t>
      </w:r>
    </w:p>
    <w:p w14:paraId="24A58A97" w14:textId="77777777" w:rsidR="004F7B58" w:rsidRDefault="004F7B58">
      <w:pPr>
        <w:spacing w:after="0"/>
      </w:pPr>
    </w:p>
    <w:p w14:paraId="7DC2764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05:53</w:t>
      </w:r>
    </w:p>
    <w:p w14:paraId="283F8CAF" w14:textId="77777777" w:rsidR="004F7B58" w:rsidRDefault="00C75265">
      <w:pPr>
        <w:spacing w:after="0"/>
      </w:pPr>
      <w:r>
        <w:rPr>
          <w:rFonts w:ascii="Arial" w:hAnsi="Arial"/>
        </w:rPr>
        <w:t xml:space="preserve">and sailors </w:t>
      </w:r>
    </w:p>
    <w:p w14:paraId="2904CCCC" w14:textId="77777777" w:rsidR="004F7B58" w:rsidRDefault="004F7B58">
      <w:pPr>
        <w:spacing w:after="0"/>
      </w:pPr>
    </w:p>
    <w:p w14:paraId="383182EE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05:54</w:t>
      </w:r>
    </w:p>
    <w:p w14:paraId="5E78AF9D" w14:textId="77777777" w:rsidR="004F7B58" w:rsidRDefault="00C75265">
      <w:pPr>
        <w:spacing w:after="0"/>
      </w:pPr>
      <w:r>
        <w:rPr>
          <w:rFonts w:ascii="Arial" w:hAnsi="Arial"/>
        </w:rPr>
        <w:t xml:space="preserve">buying rope </w:t>
      </w:r>
    </w:p>
    <w:p w14:paraId="56F5FAFE" w14:textId="77777777" w:rsidR="004F7B58" w:rsidRDefault="004F7B58">
      <w:pPr>
        <w:spacing w:after="0"/>
      </w:pPr>
    </w:p>
    <w:p w14:paraId="35AABDC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05:55</w:t>
      </w:r>
    </w:p>
    <w:p w14:paraId="723EB35C" w14:textId="77777777" w:rsidR="004F7B58" w:rsidRDefault="00C75265">
      <w:pPr>
        <w:spacing w:after="0"/>
      </w:pPr>
      <w:r>
        <w:rPr>
          <w:rFonts w:ascii="Arial" w:hAnsi="Arial"/>
        </w:rPr>
        <w:t xml:space="preserve">from the local rope walk. </w:t>
      </w:r>
    </w:p>
    <w:p w14:paraId="6A73C23C" w14:textId="77777777" w:rsidR="004F7B58" w:rsidRDefault="004F7B58">
      <w:pPr>
        <w:spacing w:after="0"/>
      </w:pPr>
    </w:p>
    <w:p w14:paraId="75EF74B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05:57</w:t>
      </w:r>
    </w:p>
    <w:p w14:paraId="7E5CEF5C" w14:textId="77777777" w:rsidR="004F7B58" w:rsidRDefault="00C75265">
      <w:pPr>
        <w:spacing w:after="0"/>
      </w:pPr>
      <w:r>
        <w:rPr>
          <w:rFonts w:ascii="Arial" w:hAnsi="Arial"/>
        </w:rPr>
        <w:t xml:space="preserve">As time went on, </w:t>
      </w:r>
    </w:p>
    <w:p w14:paraId="4E5791D5" w14:textId="77777777" w:rsidR="004F7B58" w:rsidRDefault="004F7B58">
      <w:pPr>
        <w:spacing w:after="0"/>
      </w:pPr>
    </w:p>
    <w:p w14:paraId="10828A7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05:58</w:t>
      </w:r>
    </w:p>
    <w:p w14:paraId="7B07F61C" w14:textId="77777777" w:rsidR="004F7B58" w:rsidRDefault="00C75265">
      <w:pPr>
        <w:spacing w:after="0"/>
      </w:pPr>
      <w:r>
        <w:rPr>
          <w:rFonts w:ascii="Arial" w:hAnsi="Arial"/>
        </w:rPr>
        <w:t xml:space="preserve">though, </w:t>
      </w:r>
    </w:p>
    <w:p w14:paraId="7B79976A" w14:textId="77777777" w:rsidR="004F7B58" w:rsidRDefault="004F7B58">
      <w:pPr>
        <w:spacing w:after="0"/>
      </w:pPr>
    </w:p>
    <w:p w14:paraId="02B2B87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05:59</w:t>
      </w:r>
    </w:p>
    <w:p w14:paraId="1D5B89EB" w14:textId="77777777" w:rsidR="004F7B58" w:rsidRDefault="00C75265">
      <w:pPr>
        <w:spacing w:after="0"/>
      </w:pPr>
      <w:r>
        <w:rPr>
          <w:rFonts w:ascii="Arial" w:hAnsi="Arial"/>
        </w:rPr>
        <w:t xml:space="preserve">the reason for London Town </w:t>
      </w:r>
    </w:p>
    <w:p w14:paraId="5BC6CA4C" w14:textId="77777777" w:rsidR="004F7B58" w:rsidRDefault="004F7B58">
      <w:pPr>
        <w:spacing w:after="0"/>
      </w:pPr>
    </w:p>
    <w:p w14:paraId="744BB2D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06:00</w:t>
      </w:r>
    </w:p>
    <w:p w14:paraId="17194EF5" w14:textId="77777777" w:rsidR="004F7B58" w:rsidRDefault="00C75265">
      <w:pPr>
        <w:spacing w:after="0"/>
      </w:pPr>
      <w:r>
        <w:rPr>
          <w:rFonts w:ascii="Arial" w:hAnsi="Arial"/>
        </w:rPr>
        <w:lastRenderedPageBreak/>
        <w:t xml:space="preserve">being here </w:t>
      </w:r>
    </w:p>
    <w:p w14:paraId="40F6C6EC" w14:textId="77777777" w:rsidR="004F7B58" w:rsidRDefault="004F7B58">
      <w:pPr>
        <w:spacing w:after="0"/>
      </w:pPr>
    </w:p>
    <w:p w14:paraId="563A353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06:01</w:t>
      </w:r>
    </w:p>
    <w:p w14:paraId="12190F0C" w14:textId="77777777" w:rsidR="004F7B58" w:rsidRDefault="00C75265">
      <w:pPr>
        <w:spacing w:after="0"/>
      </w:pPr>
      <w:r>
        <w:rPr>
          <w:rFonts w:ascii="Arial" w:hAnsi="Arial"/>
        </w:rPr>
        <w:t xml:space="preserve">went away. </w:t>
      </w:r>
    </w:p>
    <w:p w14:paraId="66630770" w14:textId="77777777" w:rsidR="004F7B58" w:rsidRDefault="004F7B58">
      <w:pPr>
        <w:spacing w:after="0"/>
      </w:pPr>
    </w:p>
    <w:p w14:paraId="002149DB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06:02</w:t>
      </w:r>
    </w:p>
    <w:p w14:paraId="181AF4D5" w14:textId="77777777" w:rsidR="004F7B58" w:rsidRDefault="00C75265">
      <w:pPr>
        <w:spacing w:after="0"/>
      </w:pPr>
      <w:r>
        <w:rPr>
          <w:rFonts w:ascii="Arial" w:hAnsi="Arial"/>
        </w:rPr>
        <w:t xml:space="preserve">All the travelers </w:t>
      </w:r>
    </w:p>
    <w:p w14:paraId="5D2F518A" w14:textId="77777777" w:rsidR="004F7B58" w:rsidRDefault="004F7B58">
      <w:pPr>
        <w:spacing w:after="0"/>
      </w:pPr>
    </w:p>
    <w:p w14:paraId="7B58123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06:03</w:t>
      </w:r>
    </w:p>
    <w:p w14:paraId="7CC0FB9C" w14:textId="77777777" w:rsidR="004F7B58" w:rsidRDefault="00C75265">
      <w:pPr>
        <w:spacing w:after="0"/>
      </w:pPr>
      <w:r>
        <w:rPr>
          <w:rFonts w:ascii="Arial" w:hAnsi="Arial"/>
        </w:rPr>
        <w:t>started to go</w:t>
      </w:r>
    </w:p>
    <w:p w14:paraId="12819246" w14:textId="77777777" w:rsidR="004F7B58" w:rsidRDefault="004F7B58">
      <w:pPr>
        <w:spacing w:after="0"/>
      </w:pPr>
    </w:p>
    <w:p w14:paraId="0FD551FD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06:04</w:t>
      </w:r>
    </w:p>
    <w:p w14:paraId="05B70020" w14:textId="77777777" w:rsidR="004F7B58" w:rsidRDefault="00C75265">
      <w:pPr>
        <w:spacing w:after="0"/>
      </w:pPr>
      <w:r>
        <w:rPr>
          <w:rFonts w:ascii="Arial" w:hAnsi="Arial"/>
        </w:rPr>
        <w:t xml:space="preserve">to different places. </w:t>
      </w:r>
    </w:p>
    <w:p w14:paraId="588C7B5A" w14:textId="77777777" w:rsidR="004F7B58" w:rsidRDefault="004F7B58">
      <w:pPr>
        <w:spacing w:after="0"/>
      </w:pPr>
    </w:p>
    <w:p w14:paraId="2065209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06:05</w:t>
      </w:r>
    </w:p>
    <w:p w14:paraId="629FDBC1" w14:textId="77777777" w:rsidR="004F7B58" w:rsidRDefault="00C75265">
      <w:pPr>
        <w:spacing w:after="0"/>
      </w:pPr>
      <w:r>
        <w:rPr>
          <w:rFonts w:ascii="Arial" w:hAnsi="Arial"/>
        </w:rPr>
        <w:t xml:space="preserve">The ships would go </w:t>
      </w:r>
    </w:p>
    <w:p w14:paraId="29BE5CF9" w14:textId="77777777" w:rsidR="004F7B58" w:rsidRDefault="004F7B58">
      <w:pPr>
        <w:spacing w:after="0"/>
      </w:pPr>
    </w:p>
    <w:p w14:paraId="0701787A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06:06</w:t>
      </w:r>
    </w:p>
    <w:p w14:paraId="5E77A6C0" w14:textId="77777777" w:rsidR="004F7B58" w:rsidRDefault="00C75265">
      <w:pPr>
        <w:spacing w:after="0"/>
      </w:pPr>
      <w:r>
        <w:rPr>
          <w:rFonts w:ascii="Arial" w:hAnsi="Arial"/>
        </w:rPr>
        <w:t xml:space="preserve">to different ports </w:t>
      </w:r>
    </w:p>
    <w:p w14:paraId="2F450A10" w14:textId="77777777" w:rsidR="004F7B58" w:rsidRDefault="004F7B58">
      <w:pPr>
        <w:spacing w:after="0"/>
      </w:pPr>
    </w:p>
    <w:p w14:paraId="069FDA63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06:07</w:t>
      </w:r>
    </w:p>
    <w:p w14:paraId="3D89C1E3" w14:textId="77777777" w:rsidR="004F7B58" w:rsidRDefault="00C75265">
      <w:pPr>
        <w:spacing w:after="0"/>
      </w:pPr>
      <w:r>
        <w:rPr>
          <w:rFonts w:ascii="Arial" w:hAnsi="Arial"/>
        </w:rPr>
        <w:t xml:space="preserve">such as Annapolis </w:t>
      </w:r>
    </w:p>
    <w:p w14:paraId="68DFE499" w14:textId="77777777" w:rsidR="004F7B58" w:rsidRDefault="004F7B58">
      <w:pPr>
        <w:spacing w:after="0"/>
      </w:pPr>
    </w:p>
    <w:p w14:paraId="7051B831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06:08</w:t>
      </w:r>
    </w:p>
    <w:p w14:paraId="0A141E40" w14:textId="77777777" w:rsidR="004F7B58" w:rsidRDefault="00C75265">
      <w:pPr>
        <w:spacing w:after="0"/>
      </w:pPr>
      <w:r>
        <w:rPr>
          <w:rFonts w:ascii="Arial" w:hAnsi="Arial"/>
        </w:rPr>
        <w:t xml:space="preserve">or Baltimore. </w:t>
      </w:r>
    </w:p>
    <w:p w14:paraId="40D926D6" w14:textId="77777777" w:rsidR="004F7B58" w:rsidRDefault="004F7B58">
      <w:pPr>
        <w:spacing w:after="0"/>
      </w:pPr>
    </w:p>
    <w:p w14:paraId="65B3B250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06:09</w:t>
      </w:r>
    </w:p>
    <w:p w14:paraId="39CC8759" w14:textId="77777777" w:rsidR="004F7B58" w:rsidRDefault="00C75265">
      <w:pPr>
        <w:spacing w:after="0"/>
      </w:pPr>
      <w:r>
        <w:rPr>
          <w:rFonts w:ascii="Arial" w:hAnsi="Arial"/>
        </w:rPr>
        <w:t>And by the time you got to 1800s</w:t>
      </w:r>
    </w:p>
    <w:p w14:paraId="76712477" w14:textId="77777777" w:rsidR="004F7B58" w:rsidRDefault="004F7B58">
      <w:pPr>
        <w:spacing w:after="0"/>
      </w:pPr>
    </w:p>
    <w:p w14:paraId="6D90DFD7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06:12</w:t>
      </w:r>
    </w:p>
    <w:p w14:paraId="69E8299F" w14:textId="77777777" w:rsidR="004F7B58" w:rsidRDefault="00C75265">
      <w:pPr>
        <w:spacing w:after="0"/>
      </w:pPr>
      <w:r>
        <w:rPr>
          <w:rFonts w:ascii="Arial" w:hAnsi="Arial"/>
        </w:rPr>
        <w:t xml:space="preserve"> there was not really much </w:t>
      </w:r>
    </w:p>
    <w:p w14:paraId="0A91B5F8" w14:textId="77777777" w:rsidR="004F7B58" w:rsidRDefault="004F7B58">
      <w:pPr>
        <w:spacing w:after="0"/>
      </w:pPr>
    </w:p>
    <w:p w14:paraId="12FEB294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06:13</w:t>
      </w:r>
    </w:p>
    <w:p w14:paraId="5015962E" w14:textId="77777777" w:rsidR="004F7B58" w:rsidRDefault="00C75265">
      <w:pPr>
        <w:spacing w:after="0"/>
      </w:pPr>
      <w:r>
        <w:rPr>
          <w:rFonts w:ascii="Arial" w:hAnsi="Arial"/>
        </w:rPr>
        <w:t xml:space="preserve">of a reason for </w:t>
      </w:r>
    </w:p>
    <w:p w14:paraId="672F4850" w14:textId="77777777" w:rsidR="004F7B58" w:rsidRDefault="004F7B58">
      <w:pPr>
        <w:spacing w:after="0"/>
      </w:pPr>
    </w:p>
    <w:p w14:paraId="1BF60A98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06:13</w:t>
      </w:r>
    </w:p>
    <w:p w14:paraId="4901216A" w14:textId="77777777" w:rsidR="004F7B58" w:rsidRDefault="00C75265">
      <w:pPr>
        <w:spacing w:after="0"/>
      </w:pPr>
      <w:r>
        <w:rPr>
          <w:rFonts w:ascii="Arial" w:hAnsi="Arial"/>
        </w:rPr>
        <w:t xml:space="preserve">London Town </w:t>
      </w:r>
    </w:p>
    <w:p w14:paraId="4B6BC230" w14:textId="77777777" w:rsidR="004F7B58" w:rsidRDefault="004F7B58">
      <w:pPr>
        <w:spacing w:after="0"/>
      </w:pPr>
    </w:p>
    <w:p w14:paraId="00058DBF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06:14</w:t>
      </w:r>
    </w:p>
    <w:p w14:paraId="701B97D9" w14:textId="77777777" w:rsidR="004F7B58" w:rsidRDefault="00C75265">
      <w:pPr>
        <w:spacing w:after="0"/>
      </w:pPr>
      <w:r>
        <w:rPr>
          <w:rFonts w:ascii="Arial" w:hAnsi="Arial"/>
        </w:rPr>
        <w:t xml:space="preserve">to be around </w:t>
      </w:r>
    </w:p>
    <w:p w14:paraId="6D9D5A44" w14:textId="77777777" w:rsidR="004F7B58" w:rsidRDefault="004F7B58">
      <w:pPr>
        <w:spacing w:after="0"/>
      </w:pPr>
    </w:p>
    <w:p w14:paraId="489CC2D6" w14:textId="77777777" w:rsidR="004F7B58" w:rsidRDefault="00C75265">
      <w:pPr>
        <w:spacing w:after="0"/>
      </w:pPr>
      <w:r>
        <w:rPr>
          <w:rFonts w:ascii="Arial" w:hAnsi="Arial"/>
          <w:color w:val="C0C0C0"/>
        </w:rPr>
        <w:t>06:15</w:t>
      </w:r>
    </w:p>
    <w:p w14:paraId="40EB6761" w14:textId="0A5F746B" w:rsidR="004F7B58" w:rsidRDefault="00C75265">
      <w:pPr>
        <w:spacing w:after="0"/>
      </w:pPr>
      <w:r>
        <w:rPr>
          <w:rFonts w:ascii="Arial" w:hAnsi="Arial"/>
        </w:rPr>
        <w:t>and it</w:t>
      </w:r>
      <w:r>
        <w:rPr>
          <w:rFonts w:ascii="Arial" w:hAnsi="Arial"/>
        </w:rPr>
        <w:t xml:space="preserve"> slowly faded away.</w:t>
      </w:r>
    </w:p>
    <w:sectPr w:rsidR="004F7B58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086F" w14:textId="77777777" w:rsidR="00C75265" w:rsidRDefault="00C75265">
      <w:pPr>
        <w:spacing w:after="0" w:line="240" w:lineRule="auto"/>
      </w:pPr>
      <w:r>
        <w:separator/>
      </w:r>
    </w:p>
  </w:endnote>
  <w:endnote w:type="continuationSeparator" w:id="0">
    <w:p w14:paraId="60C1F8CD" w14:textId="77777777" w:rsidR="00C75265" w:rsidRDefault="00C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0A00B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9965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17189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69958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62958CAC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A78C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70B8" w14:textId="77777777" w:rsidR="00C75265" w:rsidRDefault="00C75265">
      <w:pPr>
        <w:spacing w:after="0" w:line="240" w:lineRule="auto"/>
      </w:pPr>
      <w:r>
        <w:separator/>
      </w:r>
    </w:p>
  </w:footnote>
  <w:footnote w:type="continuationSeparator" w:id="0">
    <w:p w14:paraId="375AB3A0" w14:textId="77777777" w:rsidR="00C75265" w:rsidRDefault="00C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FBBC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3D431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F6DB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9639D"/>
    <w:rsid w:val="00326F90"/>
    <w:rsid w:val="004A641F"/>
    <w:rsid w:val="004B593C"/>
    <w:rsid w:val="004F7B58"/>
    <w:rsid w:val="006E2A8C"/>
    <w:rsid w:val="007749AF"/>
    <w:rsid w:val="00794EBC"/>
    <w:rsid w:val="00930F33"/>
    <w:rsid w:val="009A5F83"/>
    <w:rsid w:val="009C3AF0"/>
    <w:rsid w:val="00A12EE5"/>
    <w:rsid w:val="00AA1D8D"/>
    <w:rsid w:val="00B47730"/>
    <w:rsid w:val="00BA4C2B"/>
    <w:rsid w:val="00BD0140"/>
    <w:rsid w:val="00C24502"/>
    <w:rsid w:val="00C75265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9C045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0E84FCB29C4D82ECE3464532DA96" ma:contentTypeVersion="12" ma:contentTypeDescription="Create a new document." ma:contentTypeScope="" ma:versionID="bc4359c86ffee6eb73b41e60e3e64afe">
  <xsd:schema xmlns:xsd="http://www.w3.org/2001/XMLSchema" xmlns:xs="http://www.w3.org/2001/XMLSchema" xmlns:p="http://schemas.microsoft.com/office/2006/metadata/properties" xmlns:ns2="6975f985-dcd1-4fe1-aad9-999abc0a0850" xmlns:ns3="30ffa930-e154-4d7e-86d9-e7dfc0450d66" targetNamespace="http://schemas.microsoft.com/office/2006/metadata/properties" ma:root="true" ma:fieldsID="a60f7239b3fdb33f0cf9e217d2c6fa6a" ns2:_="" ns3:_="">
    <xsd:import namespace="6975f985-dcd1-4fe1-aad9-999abc0a0850"/>
    <xsd:import namespace="30ffa930-e154-4d7e-86d9-e7dfc0450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SmokinginTaver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f985-dcd1-4fe1-aad9-999abc0a0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fa930-e154-4d7e-86d9-e7dfc0450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mokinginTaverns" ma:index="17" nillable="true" ma:displayName="Smoking in Taverns" ma:format="Dropdown" ma:internalName="SmokinginTavern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okinginTaverns xmlns="30ffa930-e154-4d7e-86d9-e7dfc0450d66" xsi:nil="true"/>
  </documentManagement>
</p:properties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11A7B-D95F-4EB7-951D-D8D2739A45AE}"/>
</file>

<file path=customXml/itemProps3.xml><?xml version="1.0" encoding="utf-8"?>
<ds:datastoreItem xmlns:ds="http://schemas.openxmlformats.org/officeDocument/2006/customXml" ds:itemID="{C6C5F18A-D235-4153-8EA4-B24A89B52D6D}"/>
</file>

<file path=customXml/itemProps4.xml><?xml version="1.0" encoding="utf-8"?>
<ds:datastoreItem xmlns:ds="http://schemas.openxmlformats.org/officeDocument/2006/customXml" ds:itemID="{9787BAF3-0601-417E-8BF0-A854E3465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Rachel Rabinowitz</cp:lastModifiedBy>
  <cp:revision>8</cp:revision>
  <dcterms:created xsi:type="dcterms:W3CDTF">2019-09-10T23:59:00Z</dcterms:created>
  <dcterms:modified xsi:type="dcterms:W3CDTF">2020-10-15T13:23:00Z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0x0101000FE60E84FCB29C4D82ECE3464532DA96</vt:lpwstr>
  </property>
</Properties>
</file>