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202E" w14:textId="77777777" w:rsidR="00930F33" w:rsidRDefault="00930F33">
      <w:pPr>
        <w:spacing w:after="0"/>
        <w:rPr>
          <w:lang w:eastAsia="zh-CN"/>
        </w:rPr>
      </w:pPr>
    </w:p>
    <w:p w14:paraId="024D5A95" w14:textId="77777777" w:rsidR="00193C17" w:rsidRDefault="00CD262E">
      <w:proofErr w:type="spellStart"/>
      <w:r>
        <w:rPr>
          <w:rFonts w:ascii="Arial" w:hAnsi="Arial"/>
          <w:sz w:val="48"/>
        </w:rPr>
        <w:t>claire</w:t>
      </w:r>
      <w:proofErr w:type="spellEnd"/>
      <w:r>
        <w:rPr>
          <w:rFonts w:ascii="Arial" w:hAnsi="Arial"/>
          <w:sz w:val="48"/>
        </w:rPr>
        <w:t xml:space="preserve">- </w:t>
      </w:r>
      <w:proofErr w:type="spellStart"/>
      <w:r>
        <w:rPr>
          <w:rFonts w:ascii="Arial" w:hAnsi="Arial"/>
          <w:sz w:val="48"/>
        </w:rPr>
        <w:t>Sall</w:t>
      </w:r>
      <w:proofErr w:type="spellEnd"/>
      <w:r>
        <w:rPr>
          <w:rFonts w:ascii="Arial" w:hAnsi="Arial"/>
          <w:sz w:val="48"/>
        </w:rPr>
        <w:t xml:space="preserve"> and WBH</w:t>
      </w:r>
    </w:p>
    <w:p w14:paraId="6C98BFBF" w14:textId="77777777" w:rsidR="00193C17" w:rsidRDefault="00CD262E">
      <w:r>
        <w:rPr>
          <w:rFonts w:ascii="Arial" w:hAnsi="Arial"/>
          <w:color w:val="4F6880"/>
        </w:rPr>
        <w:t>Sun, 9/13 7:56AM • 6:12</w:t>
      </w:r>
    </w:p>
    <w:p w14:paraId="3B00F661" w14:textId="77777777" w:rsidR="00193C17" w:rsidRDefault="00CD262E">
      <w:pPr>
        <w:spacing w:before="440" w:after="0"/>
      </w:pPr>
      <w:r>
        <w:rPr>
          <w:rFonts w:ascii="Arial" w:hAnsi="Arial"/>
          <w:b/>
          <w:color w:val="4F6880"/>
        </w:rPr>
        <w:t>SUMMARY KEYWORDS</w:t>
      </w:r>
    </w:p>
    <w:p w14:paraId="2EF8B8B0" w14:textId="77777777" w:rsidR="00193C17" w:rsidRDefault="00CD262E">
      <w:r>
        <w:rPr>
          <w:rFonts w:ascii="Arial" w:hAnsi="Arial"/>
          <w:color w:val="4F6880"/>
        </w:rPr>
        <w:t xml:space="preserve">tavern, </w:t>
      </w:r>
      <w:proofErr w:type="spellStart"/>
      <w:r>
        <w:rPr>
          <w:rFonts w:ascii="Arial" w:hAnsi="Arial"/>
          <w:color w:val="4F6880"/>
        </w:rPr>
        <w:t>elizabeth</w:t>
      </w:r>
      <w:proofErr w:type="spellEnd"/>
      <w:r>
        <w:rPr>
          <w:rFonts w:ascii="Arial" w:hAnsi="Arial"/>
          <w:color w:val="4F6880"/>
        </w:rPr>
        <w:t xml:space="preserve">, </w:t>
      </w:r>
      <w:proofErr w:type="spellStart"/>
      <w:r>
        <w:rPr>
          <w:rFonts w:ascii="Arial" w:hAnsi="Arial"/>
          <w:color w:val="4F6880"/>
        </w:rPr>
        <w:t>sall</w:t>
      </w:r>
      <w:proofErr w:type="spellEnd"/>
      <w:r>
        <w:rPr>
          <w:rFonts w:ascii="Arial" w:hAnsi="Arial"/>
          <w:color w:val="4F6880"/>
        </w:rPr>
        <w:t xml:space="preserve">, enslaved, brown, </w:t>
      </w:r>
      <w:proofErr w:type="spellStart"/>
      <w:r>
        <w:rPr>
          <w:rFonts w:ascii="Arial" w:hAnsi="Arial"/>
          <w:color w:val="4F6880"/>
        </w:rPr>
        <w:t>william</w:t>
      </w:r>
      <w:proofErr w:type="spellEnd"/>
      <w:r>
        <w:rPr>
          <w:rFonts w:ascii="Arial" w:hAnsi="Arial"/>
          <w:color w:val="4F6880"/>
        </w:rPr>
        <w:t xml:space="preserve">, </w:t>
      </w:r>
      <w:proofErr w:type="spellStart"/>
      <w:r>
        <w:rPr>
          <w:rFonts w:ascii="Arial" w:hAnsi="Arial"/>
          <w:color w:val="4F6880"/>
        </w:rPr>
        <w:t>sal</w:t>
      </w:r>
      <w:proofErr w:type="spellEnd"/>
      <w:r>
        <w:rPr>
          <w:rFonts w:ascii="Arial" w:hAnsi="Arial"/>
          <w:color w:val="4F6880"/>
        </w:rPr>
        <w:t xml:space="preserve">, slept, household, room, work, forced, </w:t>
      </w:r>
      <w:proofErr w:type="spellStart"/>
      <w:r>
        <w:rPr>
          <w:rFonts w:ascii="Arial" w:hAnsi="Arial"/>
          <w:color w:val="4F6880"/>
        </w:rPr>
        <w:t>susanna</w:t>
      </w:r>
      <w:proofErr w:type="spellEnd"/>
      <w:r>
        <w:rPr>
          <w:rFonts w:ascii="Arial" w:hAnsi="Arial"/>
          <w:color w:val="4F6880"/>
        </w:rPr>
        <w:t>, cooking, loan, experiences, floor, carpentry shop, running, guests</w:t>
      </w:r>
    </w:p>
    <w:p w14:paraId="16D1FC6D" w14:textId="77777777" w:rsidR="00193C17" w:rsidRDefault="00193C17">
      <w:pPr>
        <w:spacing w:after="0"/>
      </w:pPr>
    </w:p>
    <w:p w14:paraId="10CD95D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00:04</w:t>
      </w:r>
    </w:p>
    <w:p w14:paraId="39F98A48" w14:textId="77777777" w:rsidR="00193C17" w:rsidRDefault="00CD262E">
      <w:pPr>
        <w:spacing w:after="0"/>
      </w:pPr>
      <w:r>
        <w:rPr>
          <w:rFonts w:ascii="Arial" w:hAnsi="Arial"/>
        </w:rPr>
        <w:t xml:space="preserve">By the 1760s </w:t>
      </w:r>
    </w:p>
    <w:p w14:paraId="353AC2B3" w14:textId="77777777" w:rsidR="00193C17" w:rsidRDefault="00193C17">
      <w:pPr>
        <w:spacing w:after="0"/>
      </w:pPr>
    </w:p>
    <w:p w14:paraId="2A4C1F0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00:05</w:t>
      </w:r>
    </w:p>
    <w:p w14:paraId="454E11E6" w14:textId="77777777" w:rsidR="00193C17" w:rsidRDefault="00CD262E">
      <w:pPr>
        <w:spacing w:after="0"/>
      </w:pPr>
      <w:r>
        <w:rPr>
          <w:rFonts w:ascii="Arial" w:hAnsi="Arial"/>
        </w:rPr>
        <w:t xml:space="preserve">William Brown had a number of businesses, </w:t>
      </w:r>
    </w:p>
    <w:p w14:paraId="5F1188A8" w14:textId="77777777" w:rsidR="00193C17" w:rsidRDefault="00193C17">
      <w:pPr>
        <w:spacing w:after="0"/>
      </w:pPr>
    </w:p>
    <w:p w14:paraId="3EB488A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00:07</w:t>
      </w:r>
    </w:p>
    <w:p w14:paraId="2EEB0632" w14:textId="77777777" w:rsidR="00193C17" w:rsidRDefault="00CD262E">
      <w:pPr>
        <w:spacing w:after="0"/>
      </w:pPr>
      <w:r>
        <w:rPr>
          <w:rFonts w:ascii="Arial" w:hAnsi="Arial"/>
        </w:rPr>
        <w:t xml:space="preserve">a carpenter </w:t>
      </w:r>
      <w:proofErr w:type="gramStart"/>
      <w:r>
        <w:rPr>
          <w:rFonts w:ascii="Arial" w:hAnsi="Arial"/>
        </w:rPr>
        <w:t>shop</w:t>
      </w:r>
      <w:proofErr w:type="gramEnd"/>
      <w:r>
        <w:rPr>
          <w:rFonts w:ascii="Arial" w:hAnsi="Arial"/>
        </w:rPr>
        <w:t xml:space="preserve"> </w:t>
      </w:r>
    </w:p>
    <w:p w14:paraId="0959875B" w14:textId="77777777" w:rsidR="00193C17" w:rsidRDefault="00193C17">
      <w:pPr>
        <w:spacing w:after="0"/>
      </w:pPr>
    </w:p>
    <w:p w14:paraId="4AAA63B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00:08</w:t>
      </w:r>
    </w:p>
    <w:p w14:paraId="05BFF2B2" w14:textId="77777777" w:rsidR="00193C17" w:rsidRDefault="00CD262E">
      <w:pPr>
        <w:spacing w:after="0"/>
      </w:pPr>
      <w:r>
        <w:rPr>
          <w:rFonts w:ascii="Arial" w:hAnsi="Arial"/>
        </w:rPr>
        <w:t>in which furniture was made for neighboring colonists,</w:t>
      </w:r>
    </w:p>
    <w:p w14:paraId="2FCE4545" w14:textId="77777777" w:rsidR="00193C17" w:rsidRDefault="00193C17">
      <w:pPr>
        <w:spacing w:after="0"/>
      </w:pPr>
    </w:p>
    <w:p w14:paraId="1744412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00:11</w:t>
      </w:r>
    </w:p>
    <w:p w14:paraId="3084743F" w14:textId="77777777" w:rsidR="00193C17" w:rsidRDefault="00CD262E">
      <w:pPr>
        <w:spacing w:after="0"/>
      </w:pPr>
      <w:r>
        <w:rPr>
          <w:rFonts w:ascii="Arial" w:hAnsi="Arial"/>
        </w:rPr>
        <w:t xml:space="preserve">a ferry that transported people </w:t>
      </w:r>
    </w:p>
    <w:p w14:paraId="646C711F" w14:textId="77777777" w:rsidR="00193C17" w:rsidRDefault="00193C17">
      <w:pPr>
        <w:spacing w:after="0"/>
      </w:pPr>
    </w:p>
    <w:p w14:paraId="2F3CA31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00:13</w:t>
      </w:r>
    </w:p>
    <w:p w14:paraId="444A0B6A" w14:textId="77777777" w:rsidR="00193C17" w:rsidRDefault="00CD262E">
      <w:pPr>
        <w:spacing w:after="0"/>
      </w:pPr>
      <w:r>
        <w:rPr>
          <w:rFonts w:ascii="Arial" w:hAnsi="Arial"/>
        </w:rPr>
        <w:t xml:space="preserve">and goods back and forth </w:t>
      </w:r>
    </w:p>
    <w:p w14:paraId="67A4BBB8" w14:textId="77777777" w:rsidR="00193C17" w:rsidRDefault="00193C17">
      <w:pPr>
        <w:spacing w:after="0"/>
      </w:pPr>
    </w:p>
    <w:p w14:paraId="35C2765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00:14</w:t>
      </w:r>
    </w:p>
    <w:p w14:paraId="00436C36" w14:textId="77777777" w:rsidR="00193C17" w:rsidRDefault="00CD262E">
      <w:pPr>
        <w:spacing w:after="0"/>
      </w:pPr>
      <w:r>
        <w:rPr>
          <w:rFonts w:ascii="Arial" w:hAnsi="Arial"/>
        </w:rPr>
        <w:t xml:space="preserve">across the </w:t>
      </w:r>
      <w:r>
        <w:rPr>
          <w:rFonts w:ascii="Arial" w:hAnsi="Arial"/>
        </w:rPr>
        <w:t>South River to Annapolis,</w:t>
      </w:r>
    </w:p>
    <w:p w14:paraId="359AFD5A" w14:textId="77777777" w:rsidR="00193C17" w:rsidRDefault="00193C17">
      <w:pPr>
        <w:spacing w:after="0"/>
      </w:pPr>
    </w:p>
    <w:p w14:paraId="15F6463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00:16</w:t>
      </w:r>
    </w:p>
    <w:p w14:paraId="23F01F52" w14:textId="77777777" w:rsidR="00193C17" w:rsidRDefault="00CD262E">
      <w:pPr>
        <w:spacing w:after="0"/>
      </w:pPr>
      <w:r>
        <w:rPr>
          <w:rFonts w:ascii="Arial" w:hAnsi="Arial"/>
        </w:rPr>
        <w:t>and a tavern where people could spend the night,</w:t>
      </w:r>
    </w:p>
    <w:p w14:paraId="4DEE4BE1" w14:textId="77777777" w:rsidR="00193C17" w:rsidRDefault="00193C17">
      <w:pPr>
        <w:spacing w:after="0"/>
      </w:pPr>
    </w:p>
    <w:p w14:paraId="49E1CE5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00:19</w:t>
      </w:r>
    </w:p>
    <w:p w14:paraId="76B55350" w14:textId="77777777" w:rsidR="00193C17" w:rsidRDefault="00CD262E">
      <w:pPr>
        <w:spacing w:after="0"/>
      </w:pPr>
      <w:r>
        <w:rPr>
          <w:rFonts w:ascii="Arial" w:hAnsi="Arial"/>
        </w:rPr>
        <w:t xml:space="preserve"> eat, drink and play games. </w:t>
      </w:r>
    </w:p>
    <w:p w14:paraId="254A2C5C" w14:textId="77777777" w:rsidR="00193C17" w:rsidRDefault="00193C17">
      <w:pPr>
        <w:spacing w:after="0"/>
      </w:pPr>
    </w:p>
    <w:p w14:paraId="2994887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00:21</w:t>
      </w:r>
    </w:p>
    <w:p w14:paraId="4244C654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and Elizabeth were two girls </w:t>
      </w:r>
    </w:p>
    <w:p w14:paraId="637950B7" w14:textId="77777777" w:rsidR="00193C17" w:rsidRDefault="00193C17">
      <w:pPr>
        <w:spacing w:after="0"/>
      </w:pPr>
    </w:p>
    <w:p w14:paraId="401A724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00:23</w:t>
      </w:r>
    </w:p>
    <w:p w14:paraId="519E8939" w14:textId="77777777" w:rsidR="00193C17" w:rsidRDefault="00CD262E">
      <w:pPr>
        <w:spacing w:after="0"/>
      </w:pPr>
      <w:r>
        <w:rPr>
          <w:rFonts w:ascii="Arial" w:hAnsi="Arial"/>
        </w:rPr>
        <w:t xml:space="preserve">who lived and worked </w:t>
      </w:r>
      <w:proofErr w:type="gramStart"/>
      <w:r>
        <w:rPr>
          <w:rFonts w:ascii="Arial" w:hAnsi="Arial"/>
        </w:rPr>
        <w:t>here.</w:t>
      </w:r>
      <w:proofErr w:type="gramEnd"/>
      <w:r>
        <w:rPr>
          <w:rFonts w:ascii="Arial" w:hAnsi="Arial"/>
        </w:rPr>
        <w:t xml:space="preserve"> </w:t>
      </w:r>
    </w:p>
    <w:p w14:paraId="4A032679" w14:textId="77777777" w:rsidR="00193C17" w:rsidRDefault="00193C17">
      <w:pPr>
        <w:spacing w:after="0"/>
      </w:pPr>
    </w:p>
    <w:p w14:paraId="75E7D6D5" w14:textId="77777777" w:rsidR="00193C17" w:rsidRDefault="00CD262E">
      <w:pPr>
        <w:spacing w:after="0"/>
      </w:pPr>
      <w:r>
        <w:rPr>
          <w:rFonts w:ascii="Arial" w:hAnsi="Arial"/>
          <w:color w:val="C0C0C0"/>
        </w:rPr>
        <w:lastRenderedPageBreak/>
        <w:t>00:25</w:t>
      </w:r>
    </w:p>
    <w:p w14:paraId="5A299247" w14:textId="77777777" w:rsidR="00193C17" w:rsidRDefault="00CD262E">
      <w:pPr>
        <w:spacing w:after="0"/>
      </w:pPr>
      <w:r>
        <w:rPr>
          <w:rFonts w:ascii="Arial" w:hAnsi="Arial"/>
        </w:rPr>
        <w:t xml:space="preserve">They had very different experiences </w:t>
      </w:r>
    </w:p>
    <w:p w14:paraId="07DD9306" w14:textId="77777777" w:rsidR="00193C17" w:rsidRDefault="00193C17">
      <w:pPr>
        <w:spacing w:after="0"/>
      </w:pPr>
    </w:p>
    <w:p w14:paraId="5A5E0FD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00:27</w:t>
      </w:r>
    </w:p>
    <w:p w14:paraId="65938473" w14:textId="77777777" w:rsidR="00193C17" w:rsidRDefault="00CD262E">
      <w:pPr>
        <w:spacing w:after="0"/>
      </w:pPr>
      <w:r>
        <w:rPr>
          <w:rFonts w:ascii="Arial" w:hAnsi="Arial"/>
        </w:rPr>
        <w:t>of life in</w:t>
      </w:r>
      <w:r>
        <w:rPr>
          <w:rFonts w:ascii="Arial" w:hAnsi="Arial"/>
        </w:rPr>
        <w:t xml:space="preserve"> Brown's tavern. </w:t>
      </w:r>
    </w:p>
    <w:p w14:paraId="674D1095" w14:textId="77777777" w:rsidR="00193C17" w:rsidRDefault="00193C17">
      <w:pPr>
        <w:spacing w:after="0"/>
      </w:pPr>
    </w:p>
    <w:p w14:paraId="1282180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00:29</w:t>
      </w:r>
    </w:p>
    <w:p w14:paraId="23E137C3" w14:textId="77777777" w:rsidR="00193C17" w:rsidRDefault="00CD262E">
      <w:pPr>
        <w:spacing w:after="0"/>
      </w:pPr>
      <w:r>
        <w:rPr>
          <w:rFonts w:ascii="Arial" w:hAnsi="Arial"/>
        </w:rPr>
        <w:t xml:space="preserve">We have no surviving portraits of either girl, </w:t>
      </w:r>
    </w:p>
    <w:p w14:paraId="1224FE8C" w14:textId="77777777" w:rsidR="00193C17" w:rsidRDefault="00193C17">
      <w:pPr>
        <w:spacing w:after="0"/>
      </w:pPr>
    </w:p>
    <w:p w14:paraId="3045F80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00:31</w:t>
      </w:r>
    </w:p>
    <w:p w14:paraId="07483295" w14:textId="77777777" w:rsidR="00193C17" w:rsidRDefault="00CD262E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we've chosen to represent them</w:t>
      </w:r>
    </w:p>
    <w:p w14:paraId="77C92709" w14:textId="77777777" w:rsidR="00193C17" w:rsidRDefault="00193C17">
      <w:pPr>
        <w:spacing w:after="0"/>
      </w:pPr>
    </w:p>
    <w:p w14:paraId="7AEB8B3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00:32</w:t>
      </w:r>
    </w:p>
    <w:p w14:paraId="39489C11" w14:textId="77777777" w:rsidR="00193C17" w:rsidRDefault="00CD262E">
      <w:pPr>
        <w:spacing w:after="0"/>
      </w:pPr>
      <w:r>
        <w:rPr>
          <w:rFonts w:ascii="Arial" w:hAnsi="Arial"/>
        </w:rPr>
        <w:t xml:space="preserve"> with this portrait of a different household. </w:t>
      </w:r>
    </w:p>
    <w:p w14:paraId="3197FEFC" w14:textId="77777777" w:rsidR="00193C17" w:rsidRDefault="00193C17">
      <w:pPr>
        <w:spacing w:after="0"/>
      </w:pPr>
    </w:p>
    <w:p w14:paraId="2F1DD5F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00:35</w:t>
      </w:r>
    </w:p>
    <w:p w14:paraId="26A695CA" w14:textId="77777777" w:rsidR="00193C17" w:rsidRDefault="00CD262E">
      <w:pPr>
        <w:spacing w:after="0"/>
      </w:pPr>
      <w:r>
        <w:rPr>
          <w:rFonts w:ascii="Arial" w:hAnsi="Arial"/>
        </w:rPr>
        <w:t xml:space="preserve">Elizabeth was William and Susanna Brown's second child. </w:t>
      </w:r>
    </w:p>
    <w:p w14:paraId="5FCD222D" w14:textId="77777777" w:rsidR="00193C17" w:rsidRDefault="00193C17">
      <w:pPr>
        <w:spacing w:after="0"/>
      </w:pPr>
    </w:p>
    <w:p w14:paraId="5BA4F03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00:39</w:t>
      </w:r>
    </w:p>
    <w:p w14:paraId="61A13078" w14:textId="77777777" w:rsidR="00193C17" w:rsidRDefault="00CD262E">
      <w:pPr>
        <w:spacing w:after="0"/>
      </w:pPr>
      <w:r>
        <w:rPr>
          <w:rFonts w:ascii="Arial" w:hAnsi="Arial"/>
        </w:rPr>
        <w:t xml:space="preserve">She and her five siblings </w:t>
      </w:r>
    </w:p>
    <w:p w14:paraId="7FCD6367" w14:textId="77777777" w:rsidR="00193C17" w:rsidRDefault="00193C17">
      <w:pPr>
        <w:spacing w:after="0"/>
      </w:pPr>
    </w:p>
    <w:p w14:paraId="056B514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00:40</w:t>
      </w:r>
    </w:p>
    <w:p w14:paraId="01197872" w14:textId="77777777" w:rsidR="00193C17" w:rsidRDefault="00CD262E">
      <w:pPr>
        <w:spacing w:after="0"/>
      </w:pPr>
      <w:r>
        <w:rPr>
          <w:rFonts w:ascii="Arial" w:hAnsi="Arial"/>
        </w:rPr>
        <w:t xml:space="preserve">were young when the tavern was being built. </w:t>
      </w:r>
    </w:p>
    <w:p w14:paraId="492E5F9E" w14:textId="77777777" w:rsidR="00193C17" w:rsidRDefault="00193C17">
      <w:pPr>
        <w:spacing w:after="0"/>
      </w:pPr>
    </w:p>
    <w:p w14:paraId="1316FEB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00:43</w:t>
      </w:r>
    </w:p>
    <w:p w14:paraId="7435F736" w14:textId="77777777" w:rsidR="00193C17" w:rsidRDefault="00CD262E">
      <w:pPr>
        <w:spacing w:after="0"/>
      </w:pPr>
      <w:r>
        <w:rPr>
          <w:rFonts w:ascii="Arial" w:hAnsi="Arial"/>
        </w:rPr>
        <w:t>When she was around 12 years old,</w:t>
      </w:r>
    </w:p>
    <w:p w14:paraId="5559B8D2" w14:textId="77777777" w:rsidR="00193C17" w:rsidRDefault="00193C17">
      <w:pPr>
        <w:spacing w:after="0"/>
      </w:pPr>
    </w:p>
    <w:p w14:paraId="6E1420D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00:45</w:t>
      </w:r>
    </w:p>
    <w:p w14:paraId="153C95B3" w14:textId="77777777" w:rsidR="00193C17" w:rsidRDefault="00CD262E">
      <w:pPr>
        <w:spacing w:after="0"/>
      </w:pPr>
      <w:r>
        <w:rPr>
          <w:rFonts w:ascii="Arial" w:hAnsi="Arial"/>
        </w:rPr>
        <w:t xml:space="preserve"> the tavern opened </w:t>
      </w:r>
    </w:p>
    <w:p w14:paraId="5047B37E" w14:textId="77777777" w:rsidR="00193C17" w:rsidRDefault="00193C17">
      <w:pPr>
        <w:spacing w:after="0"/>
      </w:pPr>
    </w:p>
    <w:p w14:paraId="69BDBCD7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00:46</w:t>
      </w:r>
    </w:p>
    <w:p w14:paraId="2F027CAB" w14:textId="77777777" w:rsidR="00193C17" w:rsidRDefault="00CD262E">
      <w:pPr>
        <w:spacing w:after="0"/>
      </w:pPr>
      <w:r>
        <w:rPr>
          <w:rFonts w:ascii="Arial" w:hAnsi="Arial"/>
        </w:rPr>
        <w:t>and the family moved into the top floo</w:t>
      </w:r>
      <w:r>
        <w:rPr>
          <w:rFonts w:ascii="Arial" w:hAnsi="Arial"/>
        </w:rPr>
        <w:t xml:space="preserve">r. </w:t>
      </w:r>
    </w:p>
    <w:p w14:paraId="0D756991" w14:textId="77777777" w:rsidR="00193C17" w:rsidRDefault="00193C17">
      <w:pPr>
        <w:spacing w:after="0"/>
      </w:pPr>
    </w:p>
    <w:p w14:paraId="6C5F910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00:49</w:t>
      </w:r>
    </w:p>
    <w:p w14:paraId="294C9476" w14:textId="77777777" w:rsidR="00193C17" w:rsidRDefault="00CD262E">
      <w:pPr>
        <w:spacing w:after="0"/>
      </w:pPr>
      <w:r>
        <w:rPr>
          <w:rFonts w:ascii="Arial" w:hAnsi="Arial"/>
        </w:rPr>
        <w:t xml:space="preserve">Elizabeth's brother was sent off </w:t>
      </w:r>
    </w:p>
    <w:p w14:paraId="79E84CB4" w14:textId="77777777" w:rsidR="00193C17" w:rsidRDefault="00193C17">
      <w:pPr>
        <w:spacing w:after="0"/>
      </w:pPr>
    </w:p>
    <w:p w14:paraId="5FD38D6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00:50</w:t>
      </w:r>
    </w:p>
    <w:p w14:paraId="51E56823" w14:textId="77777777" w:rsidR="00193C17" w:rsidRDefault="00CD262E">
      <w:pPr>
        <w:spacing w:after="0"/>
      </w:pPr>
      <w:r>
        <w:rPr>
          <w:rFonts w:ascii="Arial" w:hAnsi="Arial"/>
        </w:rPr>
        <w:t xml:space="preserve">for fancy and expensive education in Scotland </w:t>
      </w:r>
    </w:p>
    <w:p w14:paraId="68D8E2E0" w14:textId="77777777" w:rsidR="00193C17" w:rsidRDefault="00193C17">
      <w:pPr>
        <w:spacing w:after="0"/>
      </w:pPr>
    </w:p>
    <w:p w14:paraId="6384953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00:53</w:t>
      </w:r>
    </w:p>
    <w:p w14:paraId="705E84F9" w14:textId="77777777" w:rsidR="00193C17" w:rsidRDefault="00CD262E">
      <w:pPr>
        <w:spacing w:after="0"/>
      </w:pPr>
      <w:r>
        <w:rPr>
          <w:rFonts w:ascii="Arial" w:hAnsi="Arial"/>
        </w:rPr>
        <w:t xml:space="preserve">when he was just 10 years old. </w:t>
      </w:r>
    </w:p>
    <w:p w14:paraId="752044A8" w14:textId="77777777" w:rsidR="00193C17" w:rsidRDefault="00193C17">
      <w:pPr>
        <w:spacing w:after="0"/>
      </w:pPr>
    </w:p>
    <w:p w14:paraId="71F6D92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00:55</w:t>
      </w:r>
    </w:p>
    <w:p w14:paraId="25F51A83" w14:textId="77777777" w:rsidR="00193C17" w:rsidRDefault="00CD262E">
      <w:pPr>
        <w:spacing w:after="0"/>
      </w:pPr>
      <w:r>
        <w:rPr>
          <w:rFonts w:ascii="Arial" w:hAnsi="Arial"/>
        </w:rPr>
        <w:t xml:space="preserve">Elizabeth and her four sisters </w:t>
      </w:r>
    </w:p>
    <w:p w14:paraId="4706E4BD" w14:textId="77777777" w:rsidR="00193C17" w:rsidRDefault="00193C17">
      <w:pPr>
        <w:spacing w:after="0"/>
      </w:pPr>
    </w:p>
    <w:p w14:paraId="6E81F5A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00:57</w:t>
      </w:r>
    </w:p>
    <w:p w14:paraId="0AB932ED" w14:textId="77777777" w:rsidR="00193C17" w:rsidRDefault="00CD262E">
      <w:pPr>
        <w:spacing w:after="0"/>
      </w:pPr>
      <w:r>
        <w:rPr>
          <w:rFonts w:ascii="Arial" w:hAnsi="Arial"/>
        </w:rPr>
        <w:t xml:space="preserve">did not get such a good education. </w:t>
      </w:r>
    </w:p>
    <w:p w14:paraId="7DE3774D" w14:textId="77777777" w:rsidR="00193C17" w:rsidRDefault="00193C17">
      <w:pPr>
        <w:spacing w:after="0"/>
      </w:pPr>
    </w:p>
    <w:p w14:paraId="1A64B09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01:00</w:t>
      </w:r>
    </w:p>
    <w:p w14:paraId="23D6A496" w14:textId="77777777" w:rsidR="00193C17" w:rsidRDefault="00CD262E">
      <w:pPr>
        <w:spacing w:after="0"/>
      </w:pPr>
      <w:r>
        <w:rPr>
          <w:rFonts w:ascii="Arial" w:hAnsi="Arial"/>
        </w:rPr>
        <w:t xml:space="preserve">However, it is very likely that they learn </w:t>
      </w:r>
    </w:p>
    <w:p w14:paraId="7C74D645" w14:textId="77777777" w:rsidR="00193C17" w:rsidRDefault="00193C17">
      <w:pPr>
        <w:spacing w:after="0"/>
      </w:pPr>
    </w:p>
    <w:p w14:paraId="294D15B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01:02</w:t>
      </w:r>
    </w:p>
    <w:p w14:paraId="0D47090A" w14:textId="77777777" w:rsidR="00193C17" w:rsidRDefault="00CD262E">
      <w:pPr>
        <w:spacing w:after="0"/>
      </w:pPr>
      <w:r>
        <w:rPr>
          <w:rFonts w:ascii="Arial" w:hAnsi="Arial"/>
        </w:rPr>
        <w:t xml:space="preserve">to help their mother manage the tavern. </w:t>
      </w:r>
    </w:p>
    <w:p w14:paraId="79328C43" w14:textId="77777777" w:rsidR="00193C17" w:rsidRDefault="00193C17">
      <w:pPr>
        <w:spacing w:after="0"/>
      </w:pPr>
    </w:p>
    <w:p w14:paraId="233BD90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01:05</w:t>
      </w:r>
    </w:p>
    <w:p w14:paraId="4A02CB85" w14:textId="77777777" w:rsidR="00193C17" w:rsidRDefault="00CD262E">
      <w:pPr>
        <w:spacing w:after="0"/>
      </w:pPr>
      <w:r>
        <w:rPr>
          <w:rFonts w:ascii="Arial" w:hAnsi="Arial"/>
        </w:rPr>
        <w:t xml:space="preserve">William Brown had so many different businesses </w:t>
      </w:r>
    </w:p>
    <w:p w14:paraId="68469A8F" w14:textId="77777777" w:rsidR="00193C17" w:rsidRDefault="00193C17">
      <w:pPr>
        <w:spacing w:after="0"/>
      </w:pPr>
    </w:p>
    <w:p w14:paraId="77A459B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01:07</w:t>
      </w:r>
    </w:p>
    <w:p w14:paraId="771254F5" w14:textId="77777777" w:rsidR="00193C17" w:rsidRDefault="00CD262E">
      <w:pPr>
        <w:spacing w:after="0"/>
      </w:pPr>
      <w:r>
        <w:rPr>
          <w:rFonts w:ascii="Arial" w:hAnsi="Arial"/>
        </w:rPr>
        <w:t xml:space="preserve">we think his wife Susanna </w:t>
      </w:r>
    </w:p>
    <w:p w14:paraId="155243E7" w14:textId="77777777" w:rsidR="00193C17" w:rsidRDefault="00193C17">
      <w:pPr>
        <w:spacing w:after="0"/>
      </w:pPr>
    </w:p>
    <w:p w14:paraId="1003A30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01:09</w:t>
      </w:r>
    </w:p>
    <w:p w14:paraId="769105AC" w14:textId="77777777" w:rsidR="00193C17" w:rsidRDefault="00CD262E">
      <w:pPr>
        <w:spacing w:after="0"/>
      </w:pPr>
      <w:r>
        <w:rPr>
          <w:rFonts w:ascii="Arial" w:hAnsi="Arial"/>
        </w:rPr>
        <w:t xml:space="preserve">was in charge of the tavern. </w:t>
      </w:r>
    </w:p>
    <w:p w14:paraId="34938D0C" w14:textId="77777777" w:rsidR="00193C17" w:rsidRDefault="00193C17">
      <w:pPr>
        <w:spacing w:after="0"/>
      </w:pPr>
    </w:p>
    <w:p w14:paraId="1B96DF0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01:11</w:t>
      </w:r>
    </w:p>
    <w:p w14:paraId="05F7B976" w14:textId="77777777" w:rsidR="00193C17" w:rsidRDefault="00CD262E">
      <w:pPr>
        <w:spacing w:after="0"/>
      </w:pPr>
      <w:r>
        <w:rPr>
          <w:rFonts w:ascii="Arial" w:hAnsi="Arial"/>
        </w:rPr>
        <w:t>In the colonial era,</w:t>
      </w:r>
    </w:p>
    <w:p w14:paraId="0B929F24" w14:textId="77777777" w:rsidR="00193C17" w:rsidRDefault="00193C17">
      <w:pPr>
        <w:spacing w:after="0"/>
      </w:pPr>
    </w:p>
    <w:p w14:paraId="12EFCF3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01:12</w:t>
      </w:r>
    </w:p>
    <w:p w14:paraId="14EC5D99" w14:textId="77777777" w:rsidR="00193C17" w:rsidRDefault="00CD262E">
      <w:pPr>
        <w:spacing w:after="0"/>
      </w:pPr>
      <w:r>
        <w:rPr>
          <w:rFonts w:ascii="Arial" w:hAnsi="Arial"/>
        </w:rPr>
        <w:t xml:space="preserve">it was common for women to run taverns </w:t>
      </w:r>
    </w:p>
    <w:p w14:paraId="4ACF8568" w14:textId="77777777" w:rsidR="00193C17" w:rsidRDefault="00193C17">
      <w:pPr>
        <w:spacing w:after="0"/>
      </w:pPr>
    </w:p>
    <w:p w14:paraId="163DC3E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01:14</w:t>
      </w:r>
    </w:p>
    <w:p w14:paraId="5A91DFBE" w14:textId="77777777" w:rsidR="00193C17" w:rsidRDefault="00CD262E">
      <w:pPr>
        <w:spacing w:after="0"/>
      </w:pPr>
      <w:r>
        <w:rPr>
          <w:rFonts w:ascii="Arial" w:hAnsi="Arial"/>
        </w:rPr>
        <w:t xml:space="preserve">because it was similar to the task </w:t>
      </w:r>
    </w:p>
    <w:p w14:paraId="29415FE8" w14:textId="77777777" w:rsidR="00193C17" w:rsidRDefault="00193C17">
      <w:pPr>
        <w:spacing w:after="0"/>
      </w:pPr>
    </w:p>
    <w:p w14:paraId="4C08FFA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01:16</w:t>
      </w:r>
    </w:p>
    <w:p w14:paraId="10438DBF" w14:textId="77777777" w:rsidR="00193C17" w:rsidRDefault="00CD262E">
      <w:pPr>
        <w:spacing w:after="0"/>
      </w:pPr>
      <w:r>
        <w:rPr>
          <w:rFonts w:ascii="Arial" w:hAnsi="Arial"/>
        </w:rPr>
        <w:t xml:space="preserve">of running a household. </w:t>
      </w:r>
    </w:p>
    <w:p w14:paraId="0AA18C17" w14:textId="77777777" w:rsidR="00193C17" w:rsidRDefault="00193C17">
      <w:pPr>
        <w:spacing w:after="0"/>
      </w:pPr>
    </w:p>
    <w:p w14:paraId="72880E9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01:18</w:t>
      </w:r>
    </w:p>
    <w:p w14:paraId="68A3C410" w14:textId="77777777" w:rsidR="00193C17" w:rsidRDefault="00CD262E">
      <w:pPr>
        <w:spacing w:after="0"/>
      </w:pPr>
      <w:r>
        <w:rPr>
          <w:rFonts w:ascii="Arial" w:hAnsi="Arial"/>
        </w:rPr>
        <w:t xml:space="preserve">While there was more to cook, </w:t>
      </w:r>
    </w:p>
    <w:p w14:paraId="6DA58F86" w14:textId="77777777" w:rsidR="00193C17" w:rsidRDefault="00193C17">
      <w:pPr>
        <w:spacing w:after="0"/>
      </w:pPr>
    </w:p>
    <w:p w14:paraId="037FEF3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01:19</w:t>
      </w:r>
    </w:p>
    <w:p w14:paraId="5E098578" w14:textId="77777777" w:rsidR="00193C17" w:rsidRDefault="00CD262E">
      <w:pPr>
        <w:spacing w:after="0"/>
      </w:pPr>
      <w:r>
        <w:rPr>
          <w:rFonts w:ascii="Arial" w:hAnsi="Arial"/>
        </w:rPr>
        <w:t xml:space="preserve">more to clean, and more laundry to attend to, </w:t>
      </w:r>
    </w:p>
    <w:p w14:paraId="2E524109" w14:textId="77777777" w:rsidR="00193C17" w:rsidRDefault="00193C17">
      <w:pPr>
        <w:spacing w:after="0"/>
      </w:pPr>
    </w:p>
    <w:p w14:paraId="2495B41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01:22</w:t>
      </w:r>
    </w:p>
    <w:p w14:paraId="1E2A8437" w14:textId="77777777" w:rsidR="00193C17" w:rsidRDefault="00CD262E">
      <w:pPr>
        <w:spacing w:after="0"/>
      </w:pPr>
      <w:r>
        <w:rPr>
          <w:rFonts w:ascii="Arial" w:hAnsi="Arial"/>
        </w:rPr>
        <w:t xml:space="preserve">women were already expected </w:t>
      </w:r>
    </w:p>
    <w:p w14:paraId="601EEBC0" w14:textId="77777777" w:rsidR="00193C17" w:rsidRDefault="00193C17">
      <w:pPr>
        <w:spacing w:after="0"/>
      </w:pPr>
    </w:p>
    <w:p w14:paraId="1D47005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01:23</w:t>
      </w:r>
    </w:p>
    <w:p w14:paraId="47E3D58D" w14:textId="77777777" w:rsidR="00193C17" w:rsidRDefault="00CD262E">
      <w:pPr>
        <w:spacing w:after="0"/>
      </w:pPr>
      <w:r>
        <w:rPr>
          <w:rFonts w:ascii="Arial" w:hAnsi="Arial"/>
        </w:rPr>
        <w:t xml:space="preserve">to manage those household chores. </w:t>
      </w:r>
    </w:p>
    <w:p w14:paraId="0A846FEC" w14:textId="77777777" w:rsidR="00193C17" w:rsidRDefault="00193C17">
      <w:pPr>
        <w:spacing w:after="0"/>
      </w:pPr>
    </w:p>
    <w:p w14:paraId="15C66137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01:25</w:t>
      </w:r>
    </w:p>
    <w:p w14:paraId="768C4276" w14:textId="77777777" w:rsidR="00193C17" w:rsidRDefault="00CD262E">
      <w:pPr>
        <w:spacing w:after="0"/>
      </w:pPr>
      <w:r>
        <w:rPr>
          <w:rFonts w:ascii="Arial" w:hAnsi="Arial"/>
        </w:rPr>
        <w:lastRenderedPageBreak/>
        <w:t>Elizabeth might also have learned how to read, write, and do simple math</w:t>
      </w:r>
    </w:p>
    <w:p w14:paraId="7DDE8DA4" w14:textId="77777777" w:rsidR="00193C17" w:rsidRDefault="00193C17">
      <w:pPr>
        <w:spacing w:after="0"/>
      </w:pPr>
    </w:p>
    <w:p w14:paraId="5DECD89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01:30</w:t>
      </w:r>
    </w:p>
    <w:p w14:paraId="623F11F8" w14:textId="77777777" w:rsidR="00193C17" w:rsidRDefault="00CD262E">
      <w:pPr>
        <w:spacing w:after="0"/>
      </w:pPr>
      <w:r>
        <w:rPr>
          <w:rFonts w:ascii="Arial" w:hAnsi="Arial"/>
        </w:rPr>
        <w:t>in order to help keep accounts for the taver</w:t>
      </w:r>
      <w:r>
        <w:rPr>
          <w:rFonts w:ascii="Arial" w:hAnsi="Arial"/>
        </w:rPr>
        <w:t xml:space="preserve">n. </w:t>
      </w:r>
    </w:p>
    <w:p w14:paraId="28A13881" w14:textId="77777777" w:rsidR="00193C17" w:rsidRDefault="00193C17">
      <w:pPr>
        <w:spacing w:after="0"/>
      </w:pPr>
    </w:p>
    <w:p w14:paraId="4C01656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01:33</w:t>
      </w:r>
    </w:p>
    <w:p w14:paraId="6C9D327B" w14:textId="77777777" w:rsidR="00193C17" w:rsidRDefault="00CD262E">
      <w:pPr>
        <w:spacing w:after="0"/>
      </w:pPr>
      <w:r>
        <w:rPr>
          <w:rFonts w:ascii="Arial" w:hAnsi="Arial"/>
        </w:rPr>
        <w:t xml:space="preserve">In 1760, when Elizabeth was 12, </w:t>
      </w:r>
    </w:p>
    <w:p w14:paraId="65A68CBF" w14:textId="77777777" w:rsidR="00193C17" w:rsidRDefault="00193C17">
      <w:pPr>
        <w:spacing w:after="0"/>
      </w:pPr>
    </w:p>
    <w:p w14:paraId="4172632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01:36</w:t>
      </w:r>
    </w:p>
    <w:p w14:paraId="5C530BB0" w14:textId="77777777" w:rsidR="00193C17" w:rsidRDefault="00CD262E">
      <w:pPr>
        <w:spacing w:after="0"/>
      </w:pPr>
      <w:r>
        <w:rPr>
          <w:rFonts w:ascii="Arial" w:hAnsi="Arial"/>
        </w:rPr>
        <w:t xml:space="preserve">an enslaved girl named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</w:t>
      </w:r>
    </w:p>
    <w:p w14:paraId="78F43913" w14:textId="77777777" w:rsidR="00193C17" w:rsidRDefault="00193C17">
      <w:pPr>
        <w:spacing w:after="0"/>
      </w:pPr>
    </w:p>
    <w:p w14:paraId="4C3E7B7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01:38</w:t>
      </w:r>
    </w:p>
    <w:p w14:paraId="1412B3D6" w14:textId="77777777" w:rsidR="00193C17" w:rsidRDefault="00CD262E">
      <w:pPr>
        <w:spacing w:after="0"/>
      </w:pPr>
      <w:r>
        <w:rPr>
          <w:rFonts w:ascii="Arial" w:hAnsi="Arial"/>
        </w:rPr>
        <w:t xml:space="preserve">was around 10 years old. </w:t>
      </w:r>
    </w:p>
    <w:p w14:paraId="2C89D00A" w14:textId="77777777" w:rsidR="00193C17" w:rsidRDefault="00193C17">
      <w:pPr>
        <w:spacing w:after="0"/>
      </w:pPr>
    </w:p>
    <w:p w14:paraId="3DFEEB6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01:40</w:t>
      </w:r>
    </w:p>
    <w:p w14:paraId="779A5543" w14:textId="77777777" w:rsidR="00193C17" w:rsidRDefault="00CD262E">
      <w:pPr>
        <w:spacing w:after="0"/>
      </w:pPr>
      <w:r>
        <w:rPr>
          <w:rFonts w:ascii="Arial" w:hAnsi="Arial"/>
        </w:rPr>
        <w:t>She was sold away from her mother to William Brown,</w:t>
      </w:r>
    </w:p>
    <w:p w14:paraId="76C5F308" w14:textId="77777777" w:rsidR="00193C17" w:rsidRDefault="00193C17">
      <w:pPr>
        <w:spacing w:after="0"/>
      </w:pPr>
    </w:p>
    <w:p w14:paraId="2309785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01:43</w:t>
      </w:r>
    </w:p>
    <w:p w14:paraId="3D595906" w14:textId="77777777" w:rsidR="00193C17" w:rsidRDefault="00CD262E">
      <w:pPr>
        <w:spacing w:after="0"/>
      </w:pPr>
      <w:r>
        <w:rPr>
          <w:rFonts w:ascii="Arial" w:hAnsi="Arial"/>
        </w:rPr>
        <w:t xml:space="preserve"> and was forced to work in his tavern. </w:t>
      </w:r>
    </w:p>
    <w:p w14:paraId="27B90B5B" w14:textId="77777777" w:rsidR="00193C17" w:rsidRDefault="00193C17">
      <w:pPr>
        <w:spacing w:after="0"/>
      </w:pPr>
    </w:p>
    <w:p w14:paraId="00F5632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01:46</w:t>
      </w:r>
    </w:p>
    <w:p w14:paraId="60EA62E7" w14:textId="77777777" w:rsidR="00193C17" w:rsidRDefault="00CD262E">
      <w:pPr>
        <w:spacing w:after="0"/>
      </w:pPr>
      <w:r>
        <w:rPr>
          <w:rFonts w:ascii="Arial" w:hAnsi="Arial"/>
        </w:rPr>
        <w:t xml:space="preserve">William Brown forced many enslaved people </w:t>
      </w:r>
    </w:p>
    <w:p w14:paraId="1AE1228B" w14:textId="77777777" w:rsidR="00193C17" w:rsidRDefault="00193C17">
      <w:pPr>
        <w:spacing w:after="0"/>
      </w:pPr>
    </w:p>
    <w:p w14:paraId="49F6FFA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01:48</w:t>
      </w:r>
    </w:p>
    <w:p w14:paraId="23BA2BEB" w14:textId="77777777" w:rsidR="00193C17" w:rsidRDefault="00CD262E">
      <w:pPr>
        <w:spacing w:after="0"/>
      </w:pPr>
      <w:r>
        <w:rPr>
          <w:rFonts w:ascii="Arial" w:hAnsi="Arial"/>
        </w:rPr>
        <w:t xml:space="preserve">to work at his tavern, carpentry shop and ferry. </w:t>
      </w:r>
    </w:p>
    <w:p w14:paraId="38339B15" w14:textId="77777777" w:rsidR="00193C17" w:rsidRDefault="00193C17">
      <w:pPr>
        <w:spacing w:after="0"/>
      </w:pPr>
    </w:p>
    <w:p w14:paraId="2ED13DC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01:52</w:t>
      </w:r>
    </w:p>
    <w:p w14:paraId="2C3B201B" w14:textId="77777777" w:rsidR="00193C17" w:rsidRDefault="00CD262E">
      <w:pPr>
        <w:spacing w:after="0"/>
      </w:pPr>
      <w:r>
        <w:rPr>
          <w:rFonts w:ascii="Arial" w:hAnsi="Arial"/>
        </w:rPr>
        <w:t xml:space="preserve">These enslaved people included Jacob, Harry, </w:t>
      </w:r>
    </w:p>
    <w:p w14:paraId="734B8379" w14:textId="77777777" w:rsidR="00193C17" w:rsidRDefault="00193C17">
      <w:pPr>
        <w:spacing w:after="0"/>
      </w:pPr>
    </w:p>
    <w:p w14:paraId="32FFA6B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01:55</w:t>
      </w:r>
    </w:p>
    <w:p w14:paraId="14AC0B75" w14:textId="77777777" w:rsidR="00193C17" w:rsidRDefault="00CD262E">
      <w:pPr>
        <w:spacing w:after="0"/>
      </w:pPr>
      <w:r>
        <w:rPr>
          <w:rFonts w:ascii="Arial" w:hAnsi="Arial"/>
        </w:rPr>
        <w:t xml:space="preserve">Samson, Delilah, Jen, </w:t>
      </w:r>
    </w:p>
    <w:p w14:paraId="274051D6" w14:textId="77777777" w:rsidR="00193C17" w:rsidRDefault="00193C17">
      <w:pPr>
        <w:spacing w:after="0"/>
      </w:pPr>
    </w:p>
    <w:p w14:paraId="6990396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01:58</w:t>
      </w:r>
    </w:p>
    <w:p w14:paraId="5CF75399" w14:textId="77777777" w:rsidR="00193C17" w:rsidRDefault="00CD262E">
      <w:pPr>
        <w:spacing w:after="0"/>
      </w:pPr>
      <w:r>
        <w:rPr>
          <w:rFonts w:ascii="Arial" w:hAnsi="Arial"/>
        </w:rPr>
        <w:t xml:space="preserve">Bett and Osborne. </w:t>
      </w:r>
    </w:p>
    <w:p w14:paraId="174F0859" w14:textId="77777777" w:rsidR="00193C17" w:rsidRDefault="00193C17">
      <w:pPr>
        <w:spacing w:after="0"/>
      </w:pPr>
    </w:p>
    <w:p w14:paraId="4E000A2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02:00</w:t>
      </w:r>
    </w:p>
    <w:p w14:paraId="729299D6" w14:textId="77777777" w:rsidR="00193C17" w:rsidRDefault="00CD262E">
      <w:pPr>
        <w:spacing w:after="0"/>
      </w:pPr>
      <w:r>
        <w:rPr>
          <w:rFonts w:ascii="Arial" w:hAnsi="Arial"/>
        </w:rPr>
        <w:t xml:space="preserve">William Brown spent so much money on the outside of the building, </w:t>
      </w:r>
    </w:p>
    <w:p w14:paraId="7D24A9DD" w14:textId="77777777" w:rsidR="00193C17" w:rsidRDefault="00193C17">
      <w:pPr>
        <w:spacing w:after="0"/>
      </w:pPr>
    </w:p>
    <w:p w14:paraId="02957EB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02:03</w:t>
      </w:r>
    </w:p>
    <w:p w14:paraId="3C2A2C6F" w14:textId="77777777" w:rsidR="00193C17" w:rsidRDefault="00CD262E">
      <w:pPr>
        <w:spacing w:after="0"/>
      </w:pPr>
      <w:r>
        <w:rPr>
          <w:rFonts w:ascii="Arial" w:hAnsi="Arial"/>
        </w:rPr>
        <w:t xml:space="preserve">he didn't have the money to finish making the inside look nice. </w:t>
      </w:r>
    </w:p>
    <w:p w14:paraId="38F779E4" w14:textId="77777777" w:rsidR="00193C17" w:rsidRDefault="00193C17">
      <w:pPr>
        <w:spacing w:after="0"/>
      </w:pPr>
    </w:p>
    <w:p w14:paraId="090BE8F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02:07</w:t>
      </w:r>
    </w:p>
    <w:p w14:paraId="28F4E3A2" w14:textId="77777777" w:rsidR="00193C17" w:rsidRDefault="00CD262E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he asked for a loan from a local businessman named James Dick. </w:t>
      </w:r>
    </w:p>
    <w:p w14:paraId="55CD9584" w14:textId="77777777" w:rsidR="00193C17" w:rsidRDefault="00193C17">
      <w:pPr>
        <w:spacing w:after="0"/>
      </w:pPr>
    </w:p>
    <w:p w14:paraId="4AEDD6B9" w14:textId="77777777" w:rsidR="00193C17" w:rsidRDefault="00CD262E">
      <w:pPr>
        <w:spacing w:after="0"/>
      </w:pPr>
      <w:r>
        <w:rPr>
          <w:rFonts w:ascii="Arial" w:hAnsi="Arial"/>
          <w:color w:val="C0C0C0"/>
        </w:rPr>
        <w:lastRenderedPageBreak/>
        <w:t>02:10</w:t>
      </w:r>
    </w:p>
    <w:p w14:paraId="21535505" w14:textId="77777777" w:rsidR="00193C17" w:rsidRDefault="00CD262E">
      <w:pPr>
        <w:spacing w:after="0"/>
      </w:pPr>
      <w:r>
        <w:rPr>
          <w:rFonts w:ascii="Arial" w:hAnsi="Arial"/>
        </w:rPr>
        <w:t>James Dick</w:t>
      </w:r>
      <w:r>
        <w:rPr>
          <w:rFonts w:ascii="Arial" w:hAnsi="Arial"/>
        </w:rPr>
        <w:t xml:space="preserve"> gave him a </w:t>
      </w:r>
      <w:proofErr w:type="gramStart"/>
      <w:r>
        <w:rPr>
          <w:rFonts w:ascii="Arial" w:hAnsi="Arial"/>
        </w:rPr>
        <w:t>500 pound</w:t>
      </w:r>
      <w:proofErr w:type="gramEnd"/>
      <w:r>
        <w:rPr>
          <w:rFonts w:ascii="Arial" w:hAnsi="Arial"/>
        </w:rPr>
        <w:t xml:space="preserve"> loan, </w:t>
      </w:r>
    </w:p>
    <w:p w14:paraId="14F1642E" w14:textId="77777777" w:rsidR="00193C17" w:rsidRDefault="00193C17">
      <w:pPr>
        <w:spacing w:after="0"/>
      </w:pPr>
    </w:p>
    <w:p w14:paraId="0B9CF78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02:14</w:t>
      </w:r>
    </w:p>
    <w:p w14:paraId="1FCFCB95" w14:textId="77777777" w:rsidR="00193C17" w:rsidRDefault="00CD262E">
      <w:pPr>
        <w:spacing w:after="0"/>
      </w:pPr>
      <w:r>
        <w:rPr>
          <w:rFonts w:ascii="Arial" w:hAnsi="Arial"/>
        </w:rPr>
        <w:t xml:space="preserve">a large sum of money. </w:t>
      </w:r>
    </w:p>
    <w:p w14:paraId="01C1E40E" w14:textId="77777777" w:rsidR="00193C17" w:rsidRDefault="00193C17">
      <w:pPr>
        <w:spacing w:after="0"/>
      </w:pPr>
    </w:p>
    <w:p w14:paraId="0656A72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02:15</w:t>
      </w:r>
    </w:p>
    <w:p w14:paraId="45577A9B" w14:textId="77777777" w:rsidR="00193C17" w:rsidRDefault="00CD262E">
      <w:pPr>
        <w:spacing w:after="0"/>
      </w:pPr>
      <w:r>
        <w:rPr>
          <w:rFonts w:ascii="Arial" w:hAnsi="Arial"/>
        </w:rPr>
        <w:t xml:space="preserve">However, if Brown failed to pay back the loan, </w:t>
      </w:r>
    </w:p>
    <w:p w14:paraId="48076B4F" w14:textId="77777777" w:rsidR="00193C17" w:rsidRDefault="00193C17">
      <w:pPr>
        <w:spacing w:after="0"/>
      </w:pPr>
    </w:p>
    <w:p w14:paraId="5FAC8C8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02:18</w:t>
      </w:r>
    </w:p>
    <w:p w14:paraId="799877F9" w14:textId="77777777" w:rsidR="00193C17" w:rsidRDefault="00CD262E">
      <w:pPr>
        <w:spacing w:after="0"/>
      </w:pPr>
      <w:r>
        <w:rPr>
          <w:rFonts w:ascii="Arial" w:hAnsi="Arial"/>
        </w:rPr>
        <w:t xml:space="preserve">James Dick would take Brown's land, the tavern, the furniture in it, </w:t>
      </w:r>
    </w:p>
    <w:p w14:paraId="693F9699" w14:textId="77777777" w:rsidR="00193C17" w:rsidRDefault="00193C17">
      <w:pPr>
        <w:spacing w:after="0"/>
      </w:pPr>
    </w:p>
    <w:p w14:paraId="4781514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02:23</w:t>
      </w:r>
    </w:p>
    <w:p w14:paraId="47173D79" w14:textId="77777777" w:rsidR="00193C17" w:rsidRDefault="00CD262E">
      <w:pPr>
        <w:spacing w:after="0"/>
      </w:pPr>
      <w:r>
        <w:rPr>
          <w:rFonts w:ascii="Arial" w:hAnsi="Arial"/>
        </w:rPr>
        <w:t xml:space="preserve">and four of the enslaved people working there, </w:t>
      </w:r>
    </w:p>
    <w:p w14:paraId="619E2565" w14:textId="77777777" w:rsidR="00193C17" w:rsidRDefault="00193C17">
      <w:pPr>
        <w:spacing w:after="0"/>
      </w:pPr>
    </w:p>
    <w:p w14:paraId="0B0D76C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02:25</w:t>
      </w:r>
    </w:p>
    <w:p w14:paraId="1E915C2C" w14:textId="77777777" w:rsidR="00193C17" w:rsidRDefault="00CD262E">
      <w:pPr>
        <w:spacing w:after="0"/>
      </w:pPr>
      <w:r>
        <w:rPr>
          <w:rFonts w:ascii="Arial" w:hAnsi="Arial"/>
        </w:rPr>
        <w:t xml:space="preserve">including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>.</w:t>
      </w:r>
    </w:p>
    <w:p w14:paraId="4989D535" w14:textId="77777777" w:rsidR="00193C17" w:rsidRDefault="00193C17">
      <w:pPr>
        <w:spacing w:after="0"/>
      </w:pPr>
    </w:p>
    <w:p w14:paraId="47C5283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02:26</w:t>
      </w:r>
    </w:p>
    <w:p w14:paraId="71A3ED1D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was only 15 when this deal was made. </w:t>
      </w:r>
    </w:p>
    <w:p w14:paraId="38CC6167" w14:textId="77777777" w:rsidR="00193C17" w:rsidRDefault="00193C17">
      <w:pPr>
        <w:spacing w:after="0"/>
      </w:pPr>
    </w:p>
    <w:p w14:paraId="13C18D9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02:29</w:t>
      </w:r>
    </w:p>
    <w:p w14:paraId="036216FA" w14:textId="77777777" w:rsidR="00193C17" w:rsidRDefault="00CD262E">
      <w:pPr>
        <w:spacing w:after="0"/>
      </w:pPr>
      <w:r>
        <w:rPr>
          <w:rFonts w:ascii="Arial" w:hAnsi="Arial"/>
        </w:rPr>
        <w:t xml:space="preserve">William Brown viewed her as his property </w:t>
      </w:r>
    </w:p>
    <w:p w14:paraId="651839FA" w14:textId="77777777" w:rsidR="00193C17" w:rsidRDefault="00193C17">
      <w:pPr>
        <w:spacing w:after="0"/>
      </w:pPr>
    </w:p>
    <w:p w14:paraId="6D751EC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02:31</w:t>
      </w:r>
    </w:p>
    <w:p w14:paraId="4129EABE" w14:textId="77777777" w:rsidR="00193C17" w:rsidRDefault="00CD262E">
      <w:pPr>
        <w:spacing w:after="0"/>
      </w:pPr>
      <w:r>
        <w:rPr>
          <w:rFonts w:ascii="Arial" w:hAnsi="Arial"/>
        </w:rPr>
        <w:t xml:space="preserve">and did not consider her as a person </w:t>
      </w:r>
    </w:p>
    <w:p w14:paraId="001F5504" w14:textId="77777777" w:rsidR="00193C17" w:rsidRDefault="00193C17">
      <w:pPr>
        <w:spacing w:after="0"/>
      </w:pPr>
    </w:p>
    <w:p w14:paraId="4D0D33B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02:33</w:t>
      </w:r>
    </w:p>
    <w:p w14:paraId="0E852B2E" w14:textId="77777777" w:rsidR="00193C17" w:rsidRDefault="00CD262E">
      <w:pPr>
        <w:spacing w:after="0"/>
      </w:pPr>
      <w:r>
        <w:rPr>
          <w:rFonts w:ascii="Arial" w:hAnsi="Arial"/>
        </w:rPr>
        <w:t xml:space="preserve">close in age to his own daughter. </w:t>
      </w:r>
    </w:p>
    <w:p w14:paraId="25D63AB6" w14:textId="77777777" w:rsidR="00193C17" w:rsidRDefault="00193C17">
      <w:pPr>
        <w:spacing w:after="0"/>
      </w:pPr>
    </w:p>
    <w:p w14:paraId="2697180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02:35</w:t>
      </w:r>
    </w:p>
    <w:p w14:paraId="0D81C26D" w14:textId="77777777" w:rsidR="00193C17" w:rsidRDefault="00CD262E">
      <w:pPr>
        <w:spacing w:after="0"/>
      </w:pPr>
      <w:r>
        <w:rPr>
          <w:rFonts w:ascii="Arial" w:hAnsi="Arial"/>
        </w:rPr>
        <w:t xml:space="preserve">The center of the tavern was the main room, </w:t>
      </w:r>
    </w:p>
    <w:p w14:paraId="460C8911" w14:textId="77777777" w:rsidR="00193C17" w:rsidRDefault="00193C17">
      <w:pPr>
        <w:spacing w:after="0"/>
      </w:pPr>
    </w:p>
    <w:p w14:paraId="69F3373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02:38</w:t>
      </w:r>
    </w:p>
    <w:p w14:paraId="329A950C" w14:textId="77777777" w:rsidR="00193C17" w:rsidRDefault="00CD262E">
      <w:pPr>
        <w:spacing w:after="0"/>
      </w:pPr>
      <w:r>
        <w:rPr>
          <w:rFonts w:ascii="Arial" w:hAnsi="Arial"/>
        </w:rPr>
        <w:t xml:space="preserve">travelers and people from the community </w:t>
      </w:r>
    </w:p>
    <w:p w14:paraId="6F54B331" w14:textId="77777777" w:rsidR="00193C17" w:rsidRDefault="00193C17">
      <w:pPr>
        <w:spacing w:after="0"/>
      </w:pPr>
    </w:p>
    <w:p w14:paraId="1F6B43B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02:40</w:t>
      </w:r>
    </w:p>
    <w:p w14:paraId="71122A2F" w14:textId="77777777" w:rsidR="00193C17" w:rsidRDefault="00CD262E">
      <w:pPr>
        <w:spacing w:after="0"/>
      </w:pPr>
      <w:r>
        <w:rPr>
          <w:rFonts w:ascii="Arial" w:hAnsi="Arial"/>
        </w:rPr>
        <w:t xml:space="preserve">gathered together and enjoyed themselves. </w:t>
      </w:r>
    </w:p>
    <w:p w14:paraId="60E93154" w14:textId="77777777" w:rsidR="00193C17" w:rsidRDefault="00193C17">
      <w:pPr>
        <w:spacing w:after="0"/>
      </w:pPr>
    </w:p>
    <w:p w14:paraId="6D163ED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02:43</w:t>
      </w:r>
    </w:p>
    <w:p w14:paraId="09761B26" w14:textId="77777777" w:rsidR="00193C17" w:rsidRDefault="00CD262E">
      <w:pPr>
        <w:spacing w:after="0"/>
      </w:pPr>
      <w:r>
        <w:rPr>
          <w:rFonts w:ascii="Arial" w:hAnsi="Arial"/>
        </w:rPr>
        <w:t xml:space="preserve">Elizabeth and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would have had </w:t>
      </w:r>
    </w:p>
    <w:p w14:paraId="12FC2E4A" w14:textId="77777777" w:rsidR="00193C17" w:rsidRDefault="00193C17">
      <w:pPr>
        <w:spacing w:after="0"/>
      </w:pPr>
    </w:p>
    <w:p w14:paraId="6F888A2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02:44</w:t>
      </w:r>
    </w:p>
    <w:p w14:paraId="6429AA26" w14:textId="77777777" w:rsidR="00193C17" w:rsidRDefault="00CD262E">
      <w:pPr>
        <w:spacing w:after="0"/>
      </w:pPr>
      <w:r>
        <w:rPr>
          <w:rFonts w:ascii="Arial" w:hAnsi="Arial"/>
        </w:rPr>
        <w:t xml:space="preserve">very different experiences in this space. </w:t>
      </w:r>
    </w:p>
    <w:p w14:paraId="2D7170DD" w14:textId="77777777" w:rsidR="00193C17" w:rsidRDefault="00193C17">
      <w:pPr>
        <w:spacing w:after="0"/>
      </w:pPr>
    </w:p>
    <w:p w14:paraId="740387D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02:48</w:t>
      </w:r>
    </w:p>
    <w:p w14:paraId="467EBD09" w14:textId="77777777" w:rsidR="00193C17" w:rsidRDefault="00CD262E">
      <w:pPr>
        <w:spacing w:after="0"/>
      </w:pPr>
      <w:r>
        <w:rPr>
          <w:rFonts w:ascii="Arial" w:hAnsi="Arial"/>
        </w:rPr>
        <w:t>Elizabeth woul</w:t>
      </w:r>
      <w:r>
        <w:rPr>
          <w:rFonts w:ascii="Arial" w:hAnsi="Arial"/>
        </w:rPr>
        <w:t xml:space="preserve">d have eaten here, </w:t>
      </w:r>
    </w:p>
    <w:p w14:paraId="0726E734" w14:textId="77777777" w:rsidR="00193C17" w:rsidRDefault="00193C17">
      <w:pPr>
        <w:spacing w:after="0"/>
      </w:pPr>
    </w:p>
    <w:p w14:paraId="7A805CB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02:49</w:t>
      </w:r>
    </w:p>
    <w:p w14:paraId="297142AE" w14:textId="77777777" w:rsidR="00193C17" w:rsidRDefault="00CD262E">
      <w:pPr>
        <w:spacing w:after="0"/>
      </w:pPr>
      <w:r>
        <w:rPr>
          <w:rFonts w:ascii="Arial" w:hAnsi="Arial"/>
        </w:rPr>
        <w:t xml:space="preserve">played games and talk to guests. </w:t>
      </w:r>
    </w:p>
    <w:p w14:paraId="7917C63A" w14:textId="77777777" w:rsidR="00193C17" w:rsidRDefault="00193C17">
      <w:pPr>
        <w:spacing w:after="0"/>
      </w:pPr>
    </w:p>
    <w:p w14:paraId="201CA80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02:52</w:t>
      </w:r>
    </w:p>
    <w:p w14:paraId="066762F9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would have also been in this room </w:t>
      </w:r>
    </w:p>
    <w:p w14:paraId="474CAE0B" w14:textId="77777777" w:rsidR="00193C17" w:rsidRDefault="00193C17">
      <w:pPr>
        <w:spacing w:after="0"/>
      </w:pPr>
    </w:p>
    <w:p w14:paraId="63BDAFB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02:53</w:t>
      </w:r>
    </w:p>
    <w:p w14:paraId="7F09EF04" w14:textId="77777777" w:rsidR="00193C17" w:rsidRDefault="00CD262E">
      <w:pPr>
        <w:spacing w:after="0"/>
      </w:pPr>
      <w:r>
        <w:rPr>
          <w:rFonts w:ascii="Arial" w:hAnsi="Arial"/>
        </w:rPr>
        <w:t xml:space="preserve">frequently throughout the day, </w:t>
      </w:r>
    </w:p>
    <w:p w14:paraId="3B2364DD" w14:textId="77777777" w:rsidR="00193C17" w:rsidRDefault="00193C17">
      <w:pPr>
        <w:spacing w:after="0"/>
      </w:pPr>
    </w:p>
    <w:p w14:paraId="57E1483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02:55</w:t>
      </w:r>
    </w:p>
    <w:p w14:paraId="789CC005" w14:textId="77777777" w:rsidR="00193C17" w:rsidRDefault="00CD262E">
      <w:pPr>
        <w:spacing w:after="0"/>
      </w:pPr>
      <w:r>
        <w:rPr>
          <w:rFonts w:ascii="Arial" w:hAnsi="Arial"/>
        </w:rPr>
        <w:t xml:space="preserve">but she would not have experienced </w:t>
      </w:r>
    </w:p>
    <w:p w14:paraId="307F6FB0" w14:textId="77777777" w:rsidR="00193C17" w:rsidRDefault="00193C17">
      <w:pPr>
        <w:spacing w:after="0"/>
      </w:pPr>
    </w:p>
    <w:p w14:paraId="23EC6DC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02:56</w:t>
      </w:r>
    </w:p>
    <w:p w14:paraId="403B7582" w14:textId="77777777" w:rsidR="00193C17" w:rsidRDefault="00CD262E">
      <w:pPr>
        <w:spacing w:after="0"/>
      </w:pPr>
      <w:r>
        <w:rPr>
          <w:rFonts w:ascii="Arial" w:hAnsi="Arial"/>
        </w:rPr>
        <w:t xml:space="preserve">this room in the same way as the tavern guests or </w:t>
      </w:r>
      <w:r>
        <w:rPr>
          <w:rFonts w:ascii="Arial" w:hAnsi="Arial"/>
        </w:rPr>
        <w:t>Elizabeth.</w:t>
      </w:r>
    </w:p>
    <w:p w14:paraId="4417C163" w14:textId="77777777" w:rsidR="00193C17" w:rsidRDefault="00193C17">
      <w:pPr>
        <w:spacing w:after="0"/>
      </w:pPr>
    </w:p>
    <w:p w14:paraId="5E62BF8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03:01</w:t>
      </w:r>
    </w:p>
    <w:p w14:paraId="0D5B0367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would have been forced to serve people food, </w:t>
      </w:r>
    </w:p>
    <w:p w14:paraId="779E39F7" w14:textId="77777777" w:rsidR="00193C17" w:rsidRDefault="00193C17">
      <w:pPr>
        <w:spacing w:after="0"/>
      </w:pPr>
    </w:p>
    <w:p w14:paraId="0C22B7B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03:03</w:t>
      </w:r>
    </w:p>
    <w:p w14:paraId="2AEF7CA4" w14:textId="77777777" w:rsidR="00193C17" w:rsidRDefault="00CD262E">
      <w:pPr>
        <w:spacing w:after="0"/>
      </w:pPr>
      <w:r>
        <w:rPr>
          <w:rFonts w:ascii="Arial" w:hAnsi="Arial"/>
        </w:rPr>
        <w:t xml:space="preserve">clean up after them, lay the fires </w:t>
      </w:r>
    </w:p>
    <w:p w14:paraId="408D7526" w14:textId="77777777" w:rsidR="00193C17" w:rsidRDefault="00193C17">
      <w:pPr>
        <w:spacing w:after="0"/>
      </w:pPr>
    </w:p>
    <w:p w14:paraId="0DD3F6E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03:06</w:t>
      </w:r>
    </w:p>
    <w:p w14:paraId="17B44D1F" w14:textId="77777777" w:rsidR="00193C17" w:rsidRDefault="00CD262E">
      <w:pPr>
        <w:spacing w:after="0"/>
      </w:pPr>
      <w:r>
        <w:rPr>
          <w:rFonts w:ascii="Arial" w:hAnsi="Arial"/>
        </w:rPr>
        <w:t xml:space="preserve">and mop the floors. </w:t>
      </w:r>
    </w:p>
    <w:p w14:paraId="7AFF5721" w14:textId="77777777" w:rsidR="00193C17" w:rsidRDefault="00193C17">
      <w:pPr>
        <w:spacing w:after="0"/>
      </w:pPr>
    </w:p>
    <w:p w14:paraId="30BE880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03:08</w:t>
      </w:r>
    </w:p>
    <w:p w14:paraId="18750B8C" w14:textId="77777777" w:rsidR="00193C17" w:rsidRDefault="00CD262E">
      <w:pPr>
        <w:spacing w:after="0"/>
      </w:pPr>
      <w:r>
        <w:rPr>
          <w:rFonts w:ascii="Arial" w:hAnsi="Arial"/>
        </w:rPr>
        <w:t xml:space="preserve">She would not have been allowed </w:t>
      </w:r>
    </w:p>
    <w:p w14:paraId="5D48CAA1" w14:textId="77777777" w:rsidR="00193C17" w:rsidRDefault="00193C17">
      <w:pPr>
        <w:spacing w:after="0"/>
      </w:pPr>
    </w:p>
    <w:p w14:paraId="4C927B5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03:09</w:t>
      </w:r>
    </w:p>
    <w:p w14:paraId="2A92DEA6" w14:textId="77777777" w:rsidR="00193C17" w:rsidRDefault="00CD262E">
      <w:pPr>
        <w:spacing w:after="0"/>
      </w:pPr>
      <w:r>
        <w:rPr>
          <w:rFonts w:ascii="Arial" w:hAnsi="Arial"/>
        </w:rPr>
        <w:t xml:space="preserve">to participate in the pleasures of this room. </w:t>
      </w:r>
    </w:p>
    <w:p w14:paraId="5F744D8F" w14:textId="77777777" w:rsidR="00193C17" w:rsidRDefault="00193C17">
      <w:pPr>
        <w:spacing w:after="0"/>
      </w:pPr>
    </w:p>
    <w:p w14:paraId="0BD05D3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03:12</w:t>
      </w:r>
    </w:p>
    <w:p w14:paraId="5393C60A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probably spent most of her time downstairs </w:t>
      </w:r>
    </w:p>
    <w:p w14:paraId="67215209" w14:textId="77777777" w:rsidR="00193C17" w:rsidRDefault="00193C17">
      <w:pPr>
        <w:spacing w:after="0"/>
      </w:pPr>
    </w:p>
    <w:p w14:paraId="04550C6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03:15</w:t>
      </w:r>
    </w:p>
    <w:p w14:paraId="4DC95276" w14:textId="77777777" w:rsidR="00193C17" w:rsidRDefault="00CD262E">
      <w:pPr>
        <w:spacing w:after="0"/>
      </w:pPr>
      <w:r>
        <w:rPr>
          <w:rFonts w:ascii="Arial" w:hAnsi="Arial"/>
        </w:rPr>
        <w:t xml:space="preserve">in the working quarters of the house. </w:t>
      </w:r>
    </w:p>
    <w:p w14:paraId="3F6D558E" w14:textId="77777777" w:rsidR="00193C17" w:rsidRDefault="00193C17">
      <w:pPr>
        <w:spacing w:after="0"/>
      </w:pPr>
    </w:p>
    <w:p w14:paraId="6077F68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03:17</w:t>
      </w:r>
    </w:p>
    <w:p w14:paraId="7538D5D4" w14:textId="77777777" w:rsidR="00193C17" w:rsidRDefault="00CD262E">
      <w:pPr>
        <w:spacing w:after="0"/>
      </w:pPr>
      <w:r>
        <w:rPr>
          <w:rFonts w:ascii="Arial" w:hAnsi="Arial"/>
        </w:rPr>
        <w:t xml:space="preserve">This is where the kitchen is. </w:t>
      </w:r>
    </w:p>
    <w:p w14:paraId="207028D8" w14:textId="77777777" w:rsidR="00193C17" w:rsidRDefault="00193C17">
      <w:pPr>
        <w:spacing w:after="0"/>
      </w:pPr>
    </w:p>
    <w:p w14:paraId="09DB9FA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03:19</w:t>
      </w:r>
    </w:p>
    <w:p w14:paraId="498820C2" w14:textId="77777777" w:rsidR="00193C17" w:rsidRDefault="00CD262E">
      <w:pPr>
        <w:spacing w:after="0"/>
      </w:pPr>
      <w:r>
        <w:rPr>
          <w:rFonts w:ascii="Arial" w:hAnsi="Arial"/>
        </w:rPr>
        <w:lastRenderedPageBreak/>
        <w:t xml:space="preserve">They have a hearth, but no stove, oven or microwave. </w:t>
      </w:r>
    </w:p>
    <w:p w14:paraId="065D8593" w14:textId="77777777" w:rsidR="00193C17" w:rsidRDefault="00193C17">
      <w:pPr>
        <w:spacing w:after="0"/>
      </w:pPr>
    </w:p>
    <w:p w14:paraId="4CDA1CB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03:24</w:t>
      </w:r>
    </w:p>
    <w:p w14:paraId="668D4B4F" w14:textId="77777777" w:rsidR="00193C17" w:rsidRDefault="00CD262E">
      <w:pPr>
        <w:spacing w:after="0"/>
      </w:pPr>
      <w:r>
        <w:rPr>
          <w:rFonts w:ascii="Arial" w:hAnsi="Arial"/>
        </w:rPr>
        <w:t>There is no sink or running water,</w:t>
      </w:r>
    </w:p>
    <w:p w14:paraId="558F0EEF" w14:textId="77777777" w:rsidR="00193C17" w:rsidRDefault="00193C17">
      <w:pPr>
        <w:spacing w:after="0"/>
      </w:pPr>
    </w:p>
    <w:p w14:paraId="6C3CBC9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03:25</w:t>
      </w:r>
    </w:p>
    <w:p w14:paraId="711CD269" w14:textId="77777777" w:rsidR="00193C17" w:rsidRDefault="00CD262E">
      <w:pPr>
        <w:spacing w:after="0"/>
      </w:pPr>
      <w:r>
        <w:rPr>
          <w:rFonts w:ascii="Arial" w:hAnsi="Arial"/>
        </w:rPr>
        <w:t>but there is a basin.</w:t>
      </w:r>
    </w:p>
    <w:p w14:paraId="79C0FE40" w14:textId="77777777" w:rsidR="00193C17" w:rsidRDefault="00193C17">
      <w:pPr>
        <w:spacing w:after="0"/>
      </w:pPr>
    </w:p>
    <w:p w14:paraId="7BE6E40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03:29</w:t>
      </w:r>
    </w:p>
    <w:p w14:paraId="63C77181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would have had to walk to the well </w:t>
      </w:r>
    </w:p>
    <w:p w14:paraId="755A5746" w14:textId="77777777" w:rsidR="00193C17" w:rsidRDefault="00193C17">
      <w:pPr>
        <w:spacing w:after="0"/>
      </w:pPr>
    </w:p>
    <w:p w14:paraId="25D30A7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03:31</w:t>
      </w:r>
    </w:p>
    <w:p w14:paraId="2C45891E" w14:textId="77777777" w:rsidR="00193C17" w:rsidRDefault="00CD262E">
      <w:pPr>
        <w:spacing w:after="0"/>
      </w:pPr>
      <w:r>
        <w:rPr>
          <w:rFonts w:ascii="Arial" w:hAnsi="Arial"/>
        </w:rPr>
        <w:t xml:space="preserve">over and over again throughout the day </w:t>
      </w:r>
    </w:p>
    <w:p w14:paraId="02AA107B" w14:textId="77777777" w:rsidR="00193C17" w:rsidRDefault="00193C17">
      <w:pPr>
        <w:spacing w:after="0"/>
      </w:pPr>
    </w:p>
    <w:p w14:paraId="5146E43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03:34</w:t>
      </w:r>
    </w:p>
    <w:p w14:paraId="27AE38A0" w14:textId="77777777" w:rsidR="00193C17" w:rsidRDefault="00CD262E">
      <w:pPr>
        <w:spacing w:after="0"/>
      </w:pPr>
      <w:r>
        <w:rPr>
          <w:rFonts w:ascii="Arial" w:hAnsi="Arial"/>
        </w:rPr>
        <w:t>to ensure that there was enou</w:t>
      </w:r>
      <w:r>
        <w:rPr>
          <w:rFonts w:ascii="Arial" w:hAnsi="Arial"/>
        </w:rPr>
        <w:t>gh water</w:t>
      </w:r>
    </w:p>
    <w:p w14:paraId="61BF1B67" w14:textId="77777777" w:rsidR="00193C17" w:rsidRDefault="00193C17">
      <w:pPr>
        <w:spacing w:after="0"/>
      </w:pPr>
    </w:p>
    <w:p w14:paraId="7B8B30F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03:36</w:t>
      </w:r>
    </w:p>
    <w:p w14:paraId="25E302F9" w14:textId="77777777" w:rsidR="00193C17" w:rsidRDefault="00CD262E">
      <w:pPr>
        <w:spacing w:after="0"/>
      </w:pPr>
      <w:r>
        <w:rPr>
          <w:rFonts w:ascii="Arial" w:hAnsi="Arial"/>
        </w:rPr>
        <w:t xml:space="preserve">for the mopping dishes, laundry, cooking and bathing. </w:t>
      </w:r>
    </w:p>
    <w:p w14:paraId="10F5D29E" w14:textId="77777777" w:rsidR="00193C17" w:rsidRDefault="00193C17">
      <w:pPr>
        <w:spacing w:after="0"/>
      </w:pPr>
    </w:p>
    <w:p w14:paraId="419DA7C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03:41</w:t>
      </w:r>
    </w:p>
    <w:p w14:paraId="583B4A59" w14:textId="77777777" w:rsidR="00193C17" w:rsidRDefault="00CD262E">
      <w:pPr>
        <w:spacing w:after="0"/>
      </w:pPr>
      <w:r>
        <w:rPr>
          <w:rFonts w:ascii="Arial" w:hAnsi="Arial"/>
        </w:rPr>
        <w:t>While Elizabeth or her mother</w:t>
      </w:r>
    </w:p>
    <w:p w14:paraId="75A0213B" w14:textId="77777777" w:rsidR="00193C17" w:rsidRDefault="00193C17">
      <w:pPr>
        <w:spacing w:after="0"/>
      </w:pPr>
    </w:p>
    <w:p w14:paraId="1B27B9A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03:43</w:t>
      </w:r>
    </w:p>
    <w:p w14:paraId="5E0A7184" w14:textId="77777777" w:rsidR="00193C17" w:rsidRDefault="00CD262E">
      <w:pPr>
        <w:spacing w:after="0"/>
      </w:pPr>
      <w:r>
        <w:rPr>
          <w:rFonts w:ascii="Arial" w:hAnsi="Arial"/>
        </w:rPr>
        <w:t xml:space="preserve"> might have made decisions about what food </w:t>
      </w:r>
    </w:p>
    <w:p w14:paraId="51B1CF16" w14:textId="77777777" w:rsidR="00193C17" w:rsidRDefault="00193C17">
      <w:pPr>
        <w:spacing w:after="0"/>
      </w:pPr>
    </w:p>
    <w:p w14:paraId="2D625BA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03:45</w:t>
      </w:r>
    </w:p>
    <w:p w14:paraId="3163F023" w14:textId="77777777" w:rsidR="00193C17" w:rsidRDefault="00CD262E">
      <w:pPr>
        <w:spacing w:after="0"/>
      </w:pPr>
      <w:r>
        <w:rPr>
          <w:rFonts w:ascii="Arial" w:hAnsi="Arial"/>
        </w:rPr>
        <w:t xml:space="preserve">would be made that day, </w:t>
      </w:r>
    </w:p>
    <w:p w14:paraId="620044F5" w14:textId="77777777" w:rsidR="00193C17" w:rsidRDefault="00193C17">
      <w:pPr>
        <w:spacing w:after="0"/>
      </w:pPr>
    </w:p>
    <w:p w14:paraId="3F624777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03:46</w:t>
      </w:r>
    </w:p>
    <w:p w14:paraId="385C7F9D" w14:textId="77777777" w:rsidR="00193C17" w:rsidRDefault="00CD262E">
      <w:pPr>
        <w:spacing w:after="0"/>
      </w:pPr>
      <w:r>
        <w:rPr>
          <w:rFonts w:ascii="Arial" w:hAnsi="Arial"/>
        </w:rPr>
        <w:t xml:space="preserve">they would not be the people making the food. </w:t>
      </w:r>
    </w:p>
    <w:p w14:paraId="4F988CA4" w14:textId="77777777" w:rsidR="00193C17" w:rsidRDefault="00193C17">
      <w:pPr>
        <w:spacing w:after="0"/>
      </w:pPr>
    </w:p>
    <w:p w14:paraId="2A584AE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03:49</w:t>
      </w:r>
    </w:p>
    <w:p w14:paraId="183EDCF6" w14:textId="77777777" w:rsidR="00193C17" w:rsidRDefault="00CD262E">
      <w:pPr>
        <w:spacing w:after="0"/>
      </w:pPr>
      <w:r>
        <w:rPr>
          <w:rFonts w:ascii="Arial" w:hAnsi="Arial"/>
        </w:rPr>
        <w:t xml:space="preserve">We don't know who did most of the cooking </w:t>
      </w:r>
    </w:p>
    <w:p w14:paraId="3EAF76B3" w14:textId="77777777" w:rsidR="00193C17" w:rsidRDefault="00193C17">
      <w:pPr>
        <w:spacing w:after="0"/>
      </w:pPr>
    </w:p>
    <w:p w14:paraId="6C6986B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03:51</w:t>
      </w:r>
    </w:p>
    <w:p w14:paraId="27631F6F" w14:textId="77777777" w:rsidR="00193C17" w:rsidRDefault="00CD262E">
      <w:pPr>
        <w:spacing w:after="0"/>
      </w:pPr>
      <w:r>
        <w:rPr>
          <w:rFonts w:ascii="Arial" w:hAnsi="Arial"/>
        </w:rPr>
        <w:t xml:space="preserve">but Sal certainly helped </w:t>
      </w:r>
    </w:p>
    <w:p w14:paraId="20B9BB45" w14:textId="77777777" w:rsidR="00193C17" w:rsidRDefault="00193C17">
      <w:pPr>
        <w:spacing w:after="0"/>
      </w:pPr>
    </w:p>
    <w:p w14:paraId="105206A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03:52</w:t>
      </w:r>
    </w:p>
    <w:p w14:paraId="35D62489" w14:textId="77777777" w:rsidR="00193C17" w:rsidRDefault="00CD262E">
      <w:pPr>
        <w:spacing w:after="0"/>
      </w:pPr>
      <w:r>
        <w:rPr>
          <w:rFonts w:ascii="Arial" w:hAnsi="Arial"/>
        </w:rPr>
        <w:t xml:space="preserve">and when she was old enough, </w:t>
      </w:r>
    </w:p>
    <w:p w14:paraId="73447CE0" w14:textId="77777777" w:rsidR="00193C17" w:rsidRDefault="00193C17">
      <w:pPr>
        <w:spacing w:after="0"/>
      </w:pPr>
    </w:p>
    <w:p w14:paraId="257786C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03:53</w:t>
      </w:r>
    </w:p>
    <w:p w14:paraId="757B2FD3" w14:textId="77777777" w:rsidR="00193C17" w:rsidRDefault="00CD262E">
      <w:pPr>
        <w:spacing w:after="0"/>
      </w:pPr>
      <w:r>
        <w:rPr>
          <w:rFonts w:ascii="Arial" w:hAnsi="Arial"/>
        </w:rPr>
        <w:t xml:space="preserve">she may have been forced to do all the cooking </w:t>
      </w:r>
    </w:p>
    <w:p w14:paraId="11E6AB30" w14:textId="77777777" w:rsidR="00193C17" w:rsidRDefault="00193C17">
      <w:pPr>
        <w:spacing w:after="0"/>
      </w:pPr>
    </w:p>
    <w:p w14:paraId="59421BE4" w14:textId="77777777" w:rsidR="00193C17" w:rsidRDefault="00CD262E">
      <w:pPr>
        <w:spacing w:after="0"/>
      </w:pPr>
      <w:r>
        <w:rPr>
          <w:rFonts w:ascii="Arial" w:hAnsi="Arial"/>
          <w:color w:val="C0C0C0"/>
        </w:rPr>
        <w:lastRenderedPageBreak/>
        <w:t>03:55</w:t>
      </w:r>
    </w:p>
    <w:p w14:paraId="5834D04B" w14:textId="77777777" w:rsidR="00193C17" w:rsidRDefault="00CD262E">
      <w:pPr>
        <w:spacing w:after="0"/>
      </w:pPr>
      <w:r>
        <w:rPr>
          <w:rFonts w:ascii="Arial" w:hAnsi="Arial"/>
        </w:rPr>
        <w:t>for Brown's family of seven</w:t>
      </w:r>
      <w:r>
        <w:rPr>
          <w:rFonts w:ascii="Arial" w:hAnsi="Arial"/>
        </w:rPr>
        <w:t xml:space="preserve">, </w:t>
      </w:r>
    </w:p>
    <w:p w14:paraId="7D27BE9C" w14:textId="77777777" w:rsidR="00193C17" w:rsidRDefault="00193C17">
      <w:pPr>
        <w:spacing w:after="0"/>
      </w:pPr>
    </w:p>
    <w:p w14:paraId="78C8600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03:57</w:t>
      </w:r>
    </w:p>
    <w:p w14:paraId="3A19DCD1" w14:textId="77777777" w:rsidR="00193C17" w:rsidRDefault="00CD262E">
      <w:pPr>
        <w:spacing w:after="0"/>
      </w:pPr>
      <w:r>
        <w:rPr>
          <w:rFonts w:ascii="Arial" w:hAnsi="Arial"/>
        </w:rPr>
        <w:t xml:space="preserve">all the enslaved people working in the house </w:t>
      </w:r>
    </w:p>
    <w:p w14:paraId="0D390EC7" w14:textId="77777777" w:rsidR="00193C17" w:rsidRDefault="00193C17">
      <w:pPr>
        <w:spacing w:after="0"/>
      </w:pPr>
    </w:p>
    <w:p w14:paraId="60F89B6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04:00</w:t>
      </w:r>
    </w:p>
    <w:p w14:paraId="3C6E46E3" w14:textId="77777777" w:rsidR="00193C17" w:rsidRDefault="00CD262E">
      <w:pPr>
        <w:spacing w:after="0"/>
      </w:pPr>
      <w:r>
        <w:rPr>
          <w:rFonts w:ascii="Arial" w:hAnsi="Arial"/>
        </w:rPr>
        <w:t xml:space="preserve">and all the tavern guests. </w:t>
      </w:r>
    </w:p>
    <w:p w14:paraId="6DA23A18" w14:textId="77777777" w:rsidR="00193C17" w:rsidRDefault="00193C17">
      <w:pPr>
        <w:spacing w:after="0"/>
      </w:pPr>
    </w:p>
    <w:p w14:paraId="039B9D7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04:02</w:t>
      </w:r>
    </w:p>
    <w:p w14:paraId="03F388C4" w14:textId="52818323" w:rsidR="00193C17" w:rsidRDefault="00CD262E">
      <w:pPr>
        <w:spacing w:after="0"/>
      </w:pPr>
      <w:r>
        <w:rPr>
          <w:rFonts w:ascii="Arial" w:hAnsi="Arial"/>
        </w:rPr>
        <w:t>While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was forced to do many difficult things </w:t>
      </w:r>
    </w:p>
    <w:p w14:paraId="30D267B9" w14:textId="77777777" w:rsidR="00193C17" w:rsidRDefault="00193C17">
      <w:pPr>
        <w:spacing w:after="0"/>
      </w:pPr>
    </w:p>
    <w:p w14:paraId="12E1F79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04:04</w:t>
      </w:r>
    </w:p>
    <w:p w14:paraId="01E4AF28" w14:textId="77777777" w:rsidR="00193C17" w:rsidRDefault="00CD262E">
      <w:pPr>
        <w:spacing w:after="0"/>
      </w:pPr>
      <w:r>
        <w:rPr>
          <w:rFonts w:ascii="Arial" w:hAnsi="Arial"/>
        </w:rPr>
        <w:t>and denied her freedom,</w:t>
      </w:r>
    </w:p>
    <w:p w14:paraId="3D204DB3" w14:textId="77777777" w:rsidR="00193C17" w:rsidRDefault="00193C17">
      <w:pPr>
        <w:spacing w:after="0"/>
      </w:pPr>
    </w:p>
    <w:p w14:paraId="1B51A067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04:05</w:t>
      </w:r>
    </w:p>
    <w:p w14:paraId="258347C4" w14:textId="77777777" w:rsidR="00193C17" w:rsidRDefault="00CD262E">
      <w:pPr>
        <w:spacing w:after="0"/>
      </w:pPr>
      <w:r>
        <w:rPr>
          <w:rFonts w:ascii="Arial" w:hAnsi="Arial"/>
        </w:rPr>
        <w:t xml:space="preserve">there were ways that she could resist her enslavers. </w:t>
      </w:r>
    </w:p>
    <w:p w14:paraId="3864F475" w14:textId="77777777" w:rsidR="00193C17" w:rsidRDefault="00193C17">
      <w:pPr>
        <w:spacing w:after="0"/>
      </w:pPr>
    </w:p>
    <w:p w14:paraId="1403069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04:08</w:t>
      </w:r>
    </w:p>
    <w:p w14:paraId="531FCF40" w14:textId="77777777" w:rsidR="00193C17" w:rsidRDefault="00CD262E">
      <w:pPr>
        <w:spacing w:after="0"/>
      </w:pPr>
      <w:r>
        <w:rPr>
          <w:rFonts w:ascii="Arial" w:hAnsi="Arial"/>
        </w:rPr>
        <w:t xml:space="preserve">She could purposefully do a bad job </w:t>
      </w:r>
    </w:p>
    <w:p w14:paraId="065EBDA5" w14:textId="77777777" w:rsidR="00193C17" w:rsidRDefault="00193C17">
      <w:pPr>
        <w:spacing w:after="0"/>
      </w:pPr>
    </w:p>
    <w:p w14:paraId="7B9E0BED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04:10</w:t>
      </w:r>
    </w:p>
    <w:p w14:paraId="793C6AA5" w14:textId="77777777" w:rsidR="00193C17" w:rsidRDefault="00CD262E">
      <w:pPr>
        <w:spacing w:after="0"/>
      </w:pPr>
      <w:r>
        <w:rPr>
          <w:rFonts w:ascii="Arial" w:hAnsi="Arial"/>
        </w:rPr>
        <w:t xml:space="preserve">doing the </w:t>
      </w:r>
      <w:proofErr w:type="gramStart"/>
      <w:r>
        <w:rPr>
          <w:rFonts w:ascii="Arial" w:hAnsi="Arial"/>
        </w:rPr>
        <w:t>work</w:t>
      </w:r>
      <w:proofErr w:type="gramEnd"/>
      <w:r>
        <w:rPr>
          <w:rFonts w:ascii="Arial" w:hAnsi="Arial"/>
        </w:rPr>
        <w:t xml:space="preserve"> she was required to do. </w:t>
      </w:r>
    </w:p>
    <w:p w14:paraId="1DD43D58" w14:textId="77777777" w:rsidR="00193C17" w:rsidRDefault="00193C17">
      <w:pPr>
        <w:spacing w:after="0"/>
      </w:pPr>
    </w:p>
    <w:p w14:paraId="7242271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04:13</w:t>
      </w:r>
    </w:p>
    <w:p w14:paraId="6EE3950B" w14:textId="77777777" w:rsidR="00193C17" w:rsidRDefault="00CD262E">
      <w:pPr>
        <w:spacing w:after="0"/>
      </w:pPr>
      <w:r>
        <w:rPr>
          <w:rFonts w:ascii="Arial" w:hAnsi="Arial"/>
        </w:rPr>
        <w:t xml:space="preserve">If she were cooking, </w:t>
      </w:r>
    </w:p>
    <w:p w14:paraId="2BD9BD9C" w14:textId="77777777" w:rsidR="00193C17" w:rsidRDefault="00193C17">
      <w:pPr>
        <w:spacing w:after="0"/>
      </w:pPr>
    </w:p>
    <w:p w14:paraId="5B4BD1D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04:14</w:t>
      </w:r>
    </w:p>
    <w:p w14:paraId="06BD88C9" w14:textId="77777777" w:rsidR="00193C17" w:rsidRDefault="00CD262E">
      <w:pPr>
        <w:spacing w:after="0"/>
      </w:pPr>
      <w:r>
        <w:rPr>
          <w:rFonts w:ascii="Arial" w:hAnsi="Arial"/>
        </w:rPr>
        <w:t xml:space="preserve">she could have burned the food, </w:t>
      </w:r>
    </w:p>
    <w:p w14:paraId="30354789" w14:textId="77777777" w:rsidR="00193C17" w:rsidRDefault="00193C17">
      <w:pPr>
        <w:spacing w:after="0"/>
      </w:pPr>
    </w:p>
    <w:p w14:paraId="0706154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04:15</w:t>
      </w:r>
    </w:p>
    <w:p w14:paraId="0F6C3691" w14:textId="77777777" w:rsidR="00193C17" w:rsidRDefault="00CD262E">
      <w:pPr>
        <w:spacing w:after="0"/>
      </w:pPr>
      <w:r>
        <w:rPr>
          <w:rFonts w:ascii="Arial" w:hAnsi="Arial"/>
        </w:rPr>
        <w:t xml:space="preserve">made it too spicy, </w:t>
      </w:r>
    </w:p>
    <w:p w14:paraId="45761B5D" w14:textId="77777777" w:rsidR="00193C17" w:rsidRDefault="00193C17">
      <w:pPr>
        <w:spacing w:after="0"/>
      </w:pPr>
    </w:p>
    <w:p w14:paraId="5F048B9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04:16</w:t>
      </w:r>
    </w:p>
    <w:p w14:paraId="4C6BDA4D" w14:textId="77777777" w:rsidR="00193C17" w:rsidRDefault="00CD262E">
      <w:pPr>
        <w:spacing w:after="0"/>
      </w:pPr>
      <w:r>
        <w:rPr>
          <w:rFonts w:ascii="Arial" w:hAnsi="Arial"/>
        </w:rPr>
        <w:t xml:space="preserve">or sent it up to guests when it was cold and unpleasant. </w:t>
      </w:r>
    </w:p>
    <w:p w14:paraId="60A28986" w14:textId="77777777" w:rsidR="00193C17" w:rsidRDefault="00193C17">
      <w:pPr>
        <w:spacing w:after="0"/>
      </w:pPr>
    </w:p>
    <w:p w14:paraId="5682B37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04:19</w:t>
      </w:r>
    </w:p>
    <w:p w14:paraId="6F2AE71D" w14:textId="77777777" w:rsidR="00193C17" w:rsidRDefault="00CD262E">
      <w:pPr>
        <w:spacing w:after="0"/>
      </w:pPr>
      <w:r>
        <w:rPr>
          <w:rFonts w:ascii="Arial" w:hAnsi="Arial"/>
        </w:rPr>
        <w:t xml:space="preserve">Enslaved people made many choices </w:t>
      </w:r>
    </w:p>
    <w:p w14:paraId="5BF14768" w14:textId="77777777" w:rsidR="00193C17" w:rsidRDefault="00193C17">
      <w:pPr>
        <w:spacing w:after="0"/>
      </w:pPr>
    </w:p>
    <w:p w14:paraId="524D54F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04:21</w:t>
      </w:r>
    </w:p>
    <w:p w14:paraId="7BC289E8" w14:textId="77777777" w:rsidR="00193C17" w:rsidRDefault="00CD262E">
      <w:pPr>
        <w:spacing w:after="0"/>
      </w:pPr>
      <w:r>
        <w:rPr>
          <w:rFonts w:ascii="Arial" w:hAnsi="Arial"/>
        </w:rPr>
        <w:t xml:space="preserve">about how to resist their oppressors. </w:t>
      </w:r>
    </w:p>
    <w:p w14:paraId="71319039" w14:textId="77777777" w:rsidR="00193C17" w:rsidRDefault="00193C17">
      <w:pPr>
        <w:spacing w:after="0"/>
      </w:pPr>
    </w:p>
    <w:p w14:paraId="1576E02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04:23</w:t>
      </w:r>
    </w:p>
    <w:p w14:paraId="0C822558" w14:textId="77777777" w:rsidR="00193C17" w:rsidRDefault="00CD262E">
      <w:pPr>
        <w:spacing w:after="0"/>
      </w:pPr>
      <w:r>
        <w:rPr>
          <w:rFonts w:ascii="Arial" w:hAnsi="Arial"/>
        </w:rPr>
        <w:t xml:space="preserve">They had to be careful to do things </w:t>
      </w:r>
    </w:p>
    <w:p w14:paraId="77DF4707" w14:textId="77777777" w:rsidR="00193C17" w:rsidRDefault="00193C17">
      <w:pPr>
        <w:spacing w:after="0"/>
      </w:pPr>
    </w:p>
    <w:p w14:paraId="4BB4E23C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04:25</w:t>
      </w:r>
    </w:p>
    <w:p w14:paraId="7557FA06" w14:textId="77777777" w:rsidR="00193C17" w:rsidRDefault="00CD262E">
      <w:pPr>
        <w:spacing w:after="0"/>
      </w:pPr>
      <w:r>
        <w:rPr>
          <w:rFonts w:ascii="Arial" w:hAnsi="Arial"/>
        </w:rPr>
        <w:t>that wouldn't get them in too mu</w:t>
      </w:r>
      <w:r>
        <w:rPr>
          <w:rFonts w:ascii="Arial" w:hAnsi="Arial"/>
        </w:rPr>
        <w:t xml:space="preserve">ch trouble. </w:t>
      </w:r>
    </w:p>
    <w:p w14:paraId="4B1FBD67" w14:textId="77777777" w:rsidR="00193C17" w:rsidRDefault="00193C17">
      <w:pPr>
        <w:spacing w:after="0"/>
      </w:pPr>
    </w:p>
    <w:p w14:paraId="1BB1F0C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04:27</w:t>
      </w:r>
    </w:p>
    <w:p w14:paraId="146E223D" w14:textId="77777777" w:rsidR="00193C17" w:rsidRDefault="00CD262E">
      <w:pPr>
        <w:spacing w:after="0"/>
      </w:pPr>
      <w:r>
        <w:rPr>
          <w:rFonts w:ascii="Arial" w:hAnsi="Arial"/>
        </w:rPr>
        <w:t xml:space="preserve">There was always a threat of violence, </w:t>
      </w:r>
    </w:p>
    <w:p w14:paraId="602436E1" w14:textId="77777777" w:rsidR="00193C17" w:rsidRDefault="00193C17">
      <w:pPr>
        <w:spacing w:after="0"/>
      </w:pPr>
    </w:p>
    <w:p w14:paraId="685A42D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04:29</w:t>
      </w:r>
    </w:p>
    <w:p w14:paraId="69C2D133" w14:textId="77777777" w:rsidR="00193C17" w:rsidRDefault="00CD262E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they took calculated risks. </w:t>
      </w:r>
    </w:p>
    <w:p w14:paraId="71E079FA" w14:textId="77777777" w:rsidR="00193C17" w:rsidRDefault="00193C17">
      <w:pPr>
        <w:spacing w:after="0"/>
      </w:pPr>
    </w:p>
    <w:p w14:paraId="4BB44D9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04:32</w:t>
      </w:r>
    </w:p>
    <w:p w14:paraId="5F11E86E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would have slept in this room off the kitchen.</w:t>
      </w:r>
    </w:p>
    <w:p w14:paraId="4D0EBBD9" w14:textId="77777777" w:rsidR="00193C17" w:rsidRDefault="00193C17">
      <w:pPr>
        <w:spacing w:after="0"/>
      </w:pPr>
    </w:p>
    <w:p w14:paraId="49493F4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04:35</w:t>
      </w:r>
    </w:p>
    <w:p w14:paraId="1A0DA9FD" w14:textId="77777777" w:rsidR="00193C17" w:rsidRDefault="00CD262E">
      <w:pPr>
        <w:spacing w:after="0"/>
      </w:pPr>
      <w:r>
        <w:rPr>
          <w:rFonts w:ascii="Arial" w:hAnsi="Arial"/>
        </w:rPr>
        <w:t xml:space="preserve">All the enslaved people </w:t>
      </w:r>
    </w:p>
    <w:p w14:paraId="193F19EB" w14:textId="77777777" w:rsidR="00193C17" w:rsidRDefault="00193C17">
      <w:pPr>
        <w:spacing w:after="0"/>
      </w:pPr>
    </w:p>
    <w:p w14:paraId="24D1F90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04:36</w:t>
      </w:r>
    </w:p>
    <w:p w14:paraId="264B6546" w14:textId="77777777" w:rsidR="00193C17" w:rsidRDefault="00CD262E">
      <w:pPr>
        <w:spacing w:after="0"/>
      </w:pPr>
      <w:r>
        <w:rPr>
          <w:rFonts w:ascii="Arial" w:hAnsi="Arial"/>
        </w:rPr>
        <w:t xml:space="preserve">would have been forced to squeeze into this room together. </w:t>
      </w:r>
    </w:p>
    <w:p w14:paraId="3578FF34" w14:textId="77777777" w:rsidR="00193C17" w:rsidRDefault="00193C17">
      <w:pPr>
        <w:spacing w:after="0"/>
      </w:pPr>
    </w:p>
    <w:p w14:paraId="7DE3406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04:39</w:t>
      </w:r>
    </w:p>
    <w:p w14:paraId="1229EF48" w14:textId="77777777" w:rsidR="00193C17" w:rsidRDefault="00CD262E">
      <w:pPr>
        <w:spacing w:after="0"/>
      </w:pPr>
      <w:r>
        <w:rPr>
          <w:rFonts w:ascii="Arial" w:hAnsi="Arial"/>
        </w:rPr>
        <w:t xml:space="preserve">The conditions are damp and uncomfortable </w:t>
      </w:r>
    </w:p>
    <w:p w14:paraId="6DCD6469" w14:textId="77777777" w:rsidR="00193C17" w:rsidRDefault="00193C17">
      <w:pPr>
        <w:spacing w:after="0"/>
      </w:pPr>
    </w:p>
    <w:p w14:paraId="7B92066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04:41</w:t>
      </w:r>
    </w:p>
    <w:p w14:paraId="2C0BA95B" w14:textId="77777777" w:rsidR="00193C17" w:rsidRDefault="00CD262E">
      <w:pPr>
        <w:spacing w:after="0"/>
      </w:pPr>
      <w:r>
        <w:rPr>
          <w:rFonts w:ascii="Arial" w:hAnsi="Arial"/>
        </w:rPr>
        <w:t xml:space="preserve">with rough mattresses on the floor and old blankets. </w:t>
      </w:r>
    </w:p>
    <w:p w14:paraId="566CD41C" w14:textId="77777777" w:rsidR="00193C17" w:rsidRDefault="00193C17">
      <w:pPr>
        <w:spacing w:after="0"/>
      </w:pPr>
    </w:p>
    <w:p w14:paraId="28121E0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04:45</w:t>
      </w:r>
    </w:p>
    <w:p w14:paraId="5A169C94" w14:textId="77777777" w:rsidR="00193C17" w:rsidRDefault="00CD262E">
      <w:pPr>
        <w:spacing w:after="0"/>
      </w:pPr>
      <w:r>
        <w:rPr>
          <w:rFonts w:ascii="Arial" w:hAnsi="Arial"/>
        </w:rPr>
        <w:t xml:space="preserve">Elizabeth had much different sleeping arrangements. </w:t>
      </w:r>
    </w:p>
    <w:p w14:paraId="3081AFC9" w14:textId="77777777" w:rsidR="00193C17" w:rsidRDefault="00193C17">
      <w:pPr>
        <w:spacing w:after="0"/>
      </w:pPr>
    </w:p>
    <w:p w14:paraId="7A41799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04:47</w:t>
      </w:r>
    </w:p>
    <w:p w14:paraId="3CE1E826" w14:textId="77777777" w:rsidR="00193C17" w:rsidRDefault="00CD262E">
      <w:pPr>
        <w:spacing w:after="0"/>
      </w:pPr>
      <w:r>
        <w:rPr>
          <w:rFonts w:ascii="Arial" w:hAnsi="Arial"/>
        </w:rPr>
        <w:t>Susanna and Willia</w:t>
      </w:r>
      <w:r>
        <w:rPr>
          <w:rFonts w:ascii="Arial" w:hAnsi="Arial"/>
        </w:rPr>
        <w:t xml:space="preserve">m Brown </w:t>
      </w:r>
    </w:p>
    <w:p w14:paraId="4193DB70" w14:textId="77777777" w:rsidR="00193C17" w:rsidRDefault="00193C17">
      <w:pPr>
        <w:spacing w:after="0"/>
      </w:pPr>
    </w:p>
    <w:p w14:paraId="6056252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04:49</w:t>
      </w:r>
    </w:p>
    <w:p w14:paraId="63DC8F0D" w14:textId="77777777" w:rsidR="00193C17" w:rsidRDefault="00CD262E">
      <w:pPr>
        <w:spacing w:after="0"/>
      </w:pPr>
      <w:r>
        <w:rPr>
          <w:rFonts w:ascii="Arial" w:hAnsi="Arial"/>
        </w:rPr>
        <w:t xml:space="preserve">slept in a bedroom like this one. </w:t>
      </w:r>
    </w:p>
    <w:p w14:paraId="1F68DAEA" w14:textId="77777777" w:rsidR="00193C17" w:rsidRDefault="00193C17">
      <w:pPr>
        <w:spacing w:after="0"/>
      </w:pPr>
    </w:p>
    <w:p w14:paraId="14A2F9C9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04:51</w:t>
      </w:r>
    </w:p>
    <w:p w14:paraId="4B553F07" w14:textId="77777777" w:rsidR="00193C17" w:rsidRDefault="00CD262E">
      <w:pPr>
        <w:spacing w:after="0"/>
      </w:pPr>
      <w:r>
        <w:rPr>
          <w:rFonts w:ascii="Arial" w:hAnsi="Arial"/>
        </w:rPr>
        <w:t xml:space="preserve">The curtains around the bed </w:t>
      </w:r>
    </w:p>
    <w:p w14:paraId="205FD36D" w14:textId="77777777" w:rsidR="00193C17" w:rsidRDefault="00193C17">
      <w:pPr>
        <w:spacing w:after="0"/>
      </w:pPr>
    </w:p>
    <w:p w14:paraId="173EB4F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04:52</w:t>
      </w:r>
    </w:p>
    <w:p w14:paraId="5BB0722B" w14:textId="77777777" w:rsidR="00193C17" w:rsidRDefault="00CD262E">
      <w:pPr>
        <w:spacing w:after="0"/>
      </w:pPr>
      <w:r>
        <w:rPr>
          <w:rFonts w:ascii="Arial" w:hAnsi="Arial"/>
        </w:rPr>
        <w:t xml:space="preserve">are made of expensive material </w:t>
      </w:r>
    </w:p>
    <w:p w14:paraId="1B18B5B0" w14:textId="77777777" w:rsidR="00193C17" w:rsidRDefault="00193C17">
      <w:pPr>
        <w:spacing w:after="0"/>
      </w:pPr>
    </w:p>
    <w:p w14:paraId="1DFEE127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04:54</w:t>
      </w:r>
    </w:p>
    <w:p w14:paraId="56106231" w14:textId="77777777" w:rsidR="00193C17" w:rsidRDefault="00CD262E">
      <w:pPr>
        <w:spacing w:after="0"/>
      </w:pPr>
      <w:r>
        <w:rPr>
          <w:rFonts w:ascii="Arial" w:hAnsi="Arial"/>
        </w:rPr>
        <w:t xml:space="preserve">and this space looks clean and comfortable. </w:t>
      </w:r>
    </w:p>
    <w:p w14:paraId="4D93E783" w14:textId="77777777" w:rsidR="00193C17" w:rsidRDefault="00193C17">
      <w:pPr>
        <w:spacing w:after="0"/>
      </w:pPr>
    </w:p>
    <w:p w14:paraId="3E25742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04:56</w:t>
      </w:r>
    </w:p>
    <w:p w14:paraId="3DE563F7" w14:textId="77777777" w:rsidR="00193C17" w:rsidRDefault="00CD262E">
      <w:pPr>
        <w:spacing w:after="0"/>
      </w:pPr>
      <w:r>
        <w:rPr>
          <w:rFonts w:ascii="Arial" w:hAnsi="Arial"/>
        </w:rPr>
        <w:lastRenderedPageBreak/>
        <w:t xml:space="preserve">In her early years, </w:t>
      </w:r>
    </w:p>
    <w:p w14:paraId="2438E13C" w14:textId="77777777" w:rsidR="00193C17" w:rsidRDefault="00193C17">
      <w:pPr>
        <w:spacing w:after="0"/>
      </w:pPr>
    </w:p>
    <w:p w14:paraId="352580D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04:58</w:t>
      </w:r>
    </w:p>
    <w:p w14:paraId="7ACD2507" w14:textId="77777777" w:rsidR="00193C17" w:rsidRDefault="00CD262E">
      <w:pPr>
        <w:spacing w:after="0"/>
      </w:pPr>
      <w:r>
        <w:rPr>
          <w:rFonts w:ascii="Arial" w:hAnsi="Arial"/>
        </w:rPr>
        <w:t xml:space="preserve">Elizabeth would likely have slept </w:t>
      </w:r>
    </w:p>
    <w:p w14:paraId="2B1264B9" w14:textId="77777777" w:rsidR="00193C17" w:rsidRDefault="00193C17">
      <w:pPr>
        <w:spacing w:after="0"/>
      </w:pPr>
    </w:p>
    <w:p w14:paraId="7BAEC55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04:59</w:t>
      </w:r>
    </w:p>
    <w:p w14:paraId="7AD50339" w14:textId="40D2312C" w:rsidR="00193C17" w:rsidRDefault="00CD262E">
      <w:pPr>
        <w:spacing w:after="0"/>
      </w:pPr>
      <w:r>
        <w:rPr>
          <w:rFonts w:ascii="Arial" w:hAnsi="Arial"/>
        </w:rPr>
        <w:t>in her parents</w:t>
      </w:r>
      <w:r w:rsidR="000F472C">
        <w:rPr>
          <w:rFonts w:ascii="Arial" w:hAnsi="Arial"/>
        </w:rPr>
        <w:t>’</w:t>
      </w:r>
      <w:r>
        <w:rPr>
          <w:rFonts w:ascii="Arial" w:hAnsi="Arial"/>
        </w:rPr>
        <w:t xml:space="preserve"> bedchamber in a crib like this one. </w:t>
      </w:r>
    </w:p>
    <w:p w14:paraId="58E9AE7F" w14:textId="77777777" w:rsidR="00193C17" w:rsidRDefault="00193C17">
      <w:pPr>
        <w:spacing w:after="0"/>
      </w:pPr>
    </w:p>
    <w:p w14:paraId="17D823AB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05:03</w:t>
      </w:r>
    </w:p>
    <w:p w14:paraId="59DD0F51" w14:textId="77777777" w:rsidR="00193C17" w:rsidRDefault="00CD262E">
      <w:pPr>
        <w:spacing w:after="0"/>
      </w:pPr>
      <w:r>
        <w:rPr>
          <w:rFonts w:ascii="Arial" w:hAnsi="Arial"/>
        </w:rPr>
        <w:t xml:space="preserve">As she grew older, </w:t>
      </w:r>
    </w:p>
    <w:p w14:paraId="10A1791C" w14:textId="77777777" w:rsidR="00193C17" w:rsidRDefault="00193C17">
      <w:pPr>
        <w:spacing w:after="0"/>
      </w:pPr>
    </w:p>
    <w:p w14:paraId="1DAFE31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05:04</w:t>
      </w:r>
    </w:p>
    <w:p w14:paraId="7FA8B55C" w14:textId="77777777" w:rsidR="00193C17" w:rsidRDefault="00CD262E">
      <w:pPr>
        <w:spacing w:after="0"/>
      </w:pPr>
      <w:r>
        <w:rPr>
          <w:rFonts w:ascii="Arial" w:hAnsi="Arial"/>
        </w:rPr>
        <w:t xml:space="preserve">she would have slept in a bed in a room with her sisters. </w:t>
      </w:r>
    </w:p>
    <w:p w14:paraId="064284DC" w14:textId="77777777" w:rsidR="00193C17" w:rsidRDefault="00193C17">
      <w:pPr>
        <w:spacing w:after="0"/>
      </w:pPr>
    </w:p>
    <w:p w14:paraId="40EF97E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05:07</w:t>
      </w:r>
    </w:p>
    <w:p w14:paraId="42A36AA9" w14:textId="77777777" w:rsidR="00193C17" w:rsidRDefault="00CD262E">
      <w:pPr>
        <w:spacing w:after="0"/>
      </w:pPr>
      <w:r>
        <w:rPr>
          <w:rFonts w:ascii="Arial" w:hAnsi="Arial"/>
        </w:rPr>
        <w:t xml:space="preserve">Both Sal and Elizabeth were similar in age </w:t>
      </w:r>
    </w:p>
    <w:p w14:paraId="123FA4E6" w14:textId="77777777" w:rsidR="00193C17" w:rsidRDefault="00193C17">
      <w:pPr>
        <w:spacing w:after="0"/>
      </w:pPr>
    </w:p>
    <w:p w14:paraId="2EA5B45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05:10</w:t>
      </w:r>
    </w:p>
    <w:p w14:paraId="26035A13" w14:textId="77777777" w:rsidR="00193C17" w:rsidRDefault="00CD262E">
      <w:pPr>
        <w:spacing w:after="0"/>
      </w:pPr>
      <w:r>
        <w:rPr>
          <w:rFonts w:ascii="Arial" w:hAnsi="Arial"/>
        </w:rPr>
        <w:t>and grew up</w:t>
      </w:r>
      <w:r>
        <w:rPr>
          <w:rFonts w:ascii="Arial" w:hAnsi="Arial"/>
        </w:rPr>
        <w:t xml:space="preserve"> in the same household, </w:t>
      </w:r>
    </w:p>
    <w:p w14:paraId="69A34BCA" w14:textId="77777777" w:rsidR="00193C17" w:rsidRDefault="00193C17">
      <w:pPr>
        <w:spacing w:after="0"/>
      </w:pPr>
    </w:p>
    <w:p w14:paraId="389F69C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05:11</w:t>
      </w:r>
    </w:p>
    <w:p w14:paraId="56A92E76" w14:textId="77777777" w:rsidR="00193C17" w:rsidRDefault="00CD262E">
      <w:pPr>
        <w:spacing w:after="0"/>
      </w:pPr>
      <w:r>
        <w:rPr>
          <w:rFonts w:ascii="Arial" w:hAnsi="Arial"/>
        </w:rPr>
        <w:t xml:space="preserve">but their experiences of life in the tavern were very different. </w:t>
      </w:r>
    </w:p>
    <w:p w14:paraId="33684FCA" w14:textId="77777777" w:rsidR="00193C17" w:rsidRDefault="00193C17">
      <w:pPr>
        <w:spacing w:after="0"/>
      </w:pPr>
    </w:p>
    <w:p w14:paraId="43C9D9F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05:15</w:t>
      </w:r>
    </w:p>
    <w:p w14:paraId="31BAB90F" w14:textId="77777777" w:rsidR="00193C17" w:rsidRDefault="00CD262E">
      <w:pPr>
        <w:spacing w:after="0"/>
      </w:pPr>
      <w:r>
        <w:rPr>
          <w:rFonts w:ascii="Arial" w:hAnsi="Arial"/>
        </w:rPr>
        <w:t xml:space="preserve">As they grew up, </w:t>
      </w:r>
    </w:p>
    <w:p w14:paraId="635A4B5D" w14:textId="77777777" w:rsidR="00193C17" w:rsidRDefault="00193C17">
      <w:pPr>
        <w:spacing w:after="0"/>
      </w:pPr>
    </w:p>
    <w:p w14:paraId="1A0A239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05:16</w:t>
      </w:r>
    </w:p>
    <w:p w14:paraId="1204853E" w14:textId="77777777" w:rsidR="00193C17" w:rsidRDefault="00CD262E">
      <w:pPr>
        <w:spacing w:after="0"/>
      </w:pPr>
      <w:r>
        <w:rPr>
          <w:rFonts w:ascii="Arial" w:hAnsi="Arial"/>
        </w:rPr>
        <w:t xml:space="preserve">their lives continue to be different. </w:t>
      </w:r>
    </w:p>
    <w:p w14:paraId="52785B23" w14:textId="77777777" w:rsidR="00193C17" w:rsidRDefault="00193C17">
      <w:pPr>
        <w:spacing w:after="0"/>
      </w:pPr>
    </w:p>
    <w:p w14:paraId="6E4D2FB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05:18</w:t>
      </w:r>
    </w:p>
    <w:p w14:paraId="222C962A" w14:textId="77777777" w:rsidR="00193C17" w:rsidRDefault="00CD262E">
      <w:pPr>
        <w:spacing w:after="0"/>
      </w:pPr>
      <w:r>
        <w:rPr>
          <w:rFonts w:ascii="Arial" w:hAnsi="Arial"/>
        </w:rPr>
        <w:t xml:space="preserve">Elizabeth got married and left to set up a house of her own. </w:t>
      </w:r>
    </w:p>
    <w:p w14:paraId="23898786" w14:textId="77777777" w:rsidR="00193C17" w:rsidRDefault="00193C17">
      <w:pPr>
        <w:spacing w:after="0"/>
      </w:pPr>
    </w:p>
    <w:p w14:paraId="6E20F75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05:21</w:t>
      </w:r>
    </w:p>
    <w:p w14:paraId="01BDD8BE" w14:textId="77777777" w:rsidR="00193C17" w:rsidRDefault="00CD262E">
      <w:pPr>
        <w:spacing w:after="0"/>
      </w:pP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remained at the tavern for several more years. </w:t>
      </w:r>
    </w:p>
    <w:p w14:paraId="6B30A88B" w14:textId="77777777" w:rsidR="00193C17" w:rsidRDefault="00193C17">
      <w:pPr>
        <w:spacing w:after="0"/>
      </w:pPr>
    </w:p>
    <w:p w14:paraId="44BECD3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05:24</w:t>
      </w:r>
    </w:p>
    <w:p w14:paraId="66D2A28C" w14:textId="77777777" w:rsidR="00193C17" w:rsidRDefault="00CD262E">
      <w:pPr>
        <w:spacing w:after="0"/>
      </w:pPr>
      <w:r>
        <w:rPr>
          <w:rFonts w:ascii="Arial" w:hAnsi="Arial"/>
        </w:rPr>
        <w:t xml:space="preserve">Unfortunately, William Brown could not pay back </w:t>
      </w:r>
    </w:p>
    <w:p w14:paraId="39B2B538" w14:textId="77777777" w:rsidR="00193C17" w:rsidRDefault="00193C17">
      <w:pPr>
        <w:spacing w:after="0"/>
      </w:pPr>
    </w:p>
    <w:p w14:paraId="17DEEF73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05:26</w:t>
      </w:r>
    </w:p>
    <w:p w14:paraId="5E94DAE7" w14:textId="77777777" w:rsidR="00193C17" w:rsidRDefault="00CD262E">
      <w:pPr>
        <w:spacing w:after="0"/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500 pound</w:t>
      </w:r>
      <w:proofErr w:type="gramEnd"/>
      <w:r>
        <w:rPr>
          <w:rFonts w:ascii="Arial" w:hAnsi="Arial"/>
        </w:rPr>
        <w:t xml:space="preserve"> loan from James Dick. </w:t>
      </w:r>
    </w:p>
    <w:p w14:paraId="0F9EBEBD" w14:textId="77777777" w:rsidR="00193C17" w:rsidRDefault="00193C17">
      <w:pPr>
        <w:spacing w:after="0"/>
      </w:pPr>
    </w:p>
    <w:p w14:paraId="580824F0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05:28</w:t>
      </w:r>
    </w:p>
    <w:p w14:paraId="4B7DE194" w14:textId="77777777" w:rsidR="00193C17" w:rsidRDefault="00CD262E">
      <w:pPr>
        <w:spacing w:after="0"/>
      </w:pPr>
      <w:r>
        <w:rPr>
          <w:rFonts w:ascii="Arial" w:hAnsi="Arial"/>
        </w:rPr>
        <w:t xml:space="preserve">And to settle his debts, </w:t>
      </w:r>
    </w:p>
    <w:p w14:paraId="3743D52A" w14:textId="77777777" w:rsidR="00193C17" w:rsidRDefault="00193C17">
      <w:pPr>
        <w:spacing w:after="0"/>
      </w:pPr>
    </w:p>
    <w:p w14:paraId="40558366" w14:textId="77777777" w:rsidR="00193C17" w:rsidRDefault="00CD262E">
      <w:pPr>
        <w:spacing w:after="0"/>
      </w:pPr>
      <w:r>
        <w:rPr>
          <w:rFonts w:ascii="Arial" w:hAnsi="Arial"/>
          <w:color w:val="C0C0C0"/>
        </w:rPr>
        <w:lastRenderedPageBreak/>
        <w:t>05:29</w:t>
      </w:r>
    </w:p>
    <w:p w14:paraId="2B9EC369" w14:textId="77777777" w:rsidR="00193C17" w:rsidRDefault="00CD262E">
      <w:pPr>
        <w:spacing w:after="0"/>
      </w:pPr>
      <w:r>
        <w:rPr>
          <w:rFonts w:ascii="Arial" w:hAnsi="Arial"/>
        </w:rPr>
        <w:t xml:space="preserve">he auctioned off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</w:t>
      </w:r>
    </w:p>
    <w:p w14:paraId="04BB6771" w14:textId="77777777" w:rsidR="00193C17" w:rsidRDefault="00193C17">
      <w:pPr>
        <w:spacing w:after="0"/>
      </w:pPr>
    </w:p>
    <w:p w14:paraId="247C1AC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05:31</w:t>
      </w:r>
    </w:p>
    <w:p w14:paraId="481C8ED3" w14:textId="77777777" w:rsidR="00193C17" w:rsidRDefault="00CD262E">
      <w:pPr>
        <w:spacing w:after="0"/>
      </w:pPr>
      <w:r>
        <w:rPr>
          <w:rFonts w:ascii="Arial" w:hAnsi="Arial"/>
        </w:rPr>
        <w:t>along with the other enslaved people,</w:t>
      </w:r>
    </w:p>
    <w:p w14:paraId="0AA00D85" w14:textId="77777777" w:rsidR="00193C17" w:rsidRDefault="00193C17">
      <w:pPr>
        <w:spacing w:after="0"/>
      </w:pPr>
    </w:p>
    <w:p w14:paraId="39336B2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05:32</w:t>
      </w:r>
    </w:p>
    <w:p w14:paraId="04A1933B" w14:textId="77777777" w:rsidR="00193C17" w:rsidRDefault="00CD262E">
      <w:pPr>
        <w:spacing w:after="0"/>
      </w:pPr>
      <w:r>
        <w:rPr>
          <w:rFonts w:ascii="Arial" w:hAnsi="Arial"/>
        </w:rPr>
        <w:t xml:space="preserve">the furnishings and the tavern building. </w:t>
      </w:r>
    </w:p>
    <w:p w14:paraId="4599E16D" w14:textId="77777777" w:rsidR="00193C17" w:rsidRDefault="00193C17">
      <w:pPr>
        <w:spacing w:after="0"/>
      </w:pPr>
    </w:p>
    <w:p w14:paraId="3B69E5C5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05:35</w:t>
      </w:r>
    </w:p>
    <w:p w14:paraId="68A081DE" w14:textId="43D1EC8B" w:rsidR="00193C17" w:rsidRDefault="00CD262E">
      <w:pPr>
        <w:spacing w:after="0"/>
      </w:pPr>
      <w:r>
        <w:rPr>
          <w:rFonts w:ascii="Arial" w:hAnsi="Arial"/>
        </w:rPr>
        <w:t xml:space="preserve">Despite being a person with </w:t>
      </w:r>
      <w:r w:rsidR="000F472C">
        <w:rPr>
          <w:rFonts w:ascii="Arial" w:hAnsi="Arial"/>
        </w:rPr>
        <w:t>her</w:t>
      </w:r>
      <w:r>
        <w:rPr>
          <w:rFonts w:ascii="Arial" w:hAnsi="Arial"/>
        </w:rPr>
        <w:t xml:space="preserve"> own hopes, </w:t>
      </w:r>
    </w:p>
    <w:p w14:paraId="70A3108A" w14:textId="77777777" w:rsidR="00193C17" w:rsidRDefault="00193C17">
      <w:pPr>
        <w:spacing w:after="0"/>
      </w:pPr>
    </w:p>
    <w:p w14:paraId="3ABE77B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05:37</w:t>
      </w:r>
    </w:p>
    <w:p w14:paraId="3804865F" w14:textId="77777777" w:rsidR="00193C17" w:rsidRDefault="00CD262E">
      <w:pPr>
        <w:spacing w:after="0"/>
      </w:pPr>
      <w:r>
        <w:rPr>
          <w:rFonts w:ascii="Arial" w:hAnsi="Arial"/>
        </w:rPr>
        <w:t xml:space="preserve">dreams and desires, </w:t>
      </w:r>
    </w:p>
    <w:p w14:paraId="20A3B5E4" w14:textId="77777777" w:rsidR="00193C17" w:rsidRDefault="00193C17">
      <w:pPr>
        <w:spacing w:after="0"/>
      </w:pPr>
    </w:p>
    <w:p w14:paraId="4385BB54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05:38</w:t>
      </w:r>
    </w:p>
    <w:p w14:paraId="7C7054A3" w14:textId="77777777" w:rsidR="00193C17" w:rsidRDefault="00CD262E">
      <w:pPr>
        <w:spacing w:after="0"/>
      </w:pPr>
      <w:r>
        <w:rPr>
          <w:rFonts w:ascii="Arial" w:hAnsi="Arial"/>
        </w:rPr>
        <w:t xml:space="preserve">Sal is treated as property. </w:t>
      </w:r>
    </w:p>
    <w:p w14:paraId="7C6BEA38" w14:textId="77777777" w:rsidR="00193C17" w:rsidRDefault="00193C17">
      <w:pPr>
        <w:spacing w:after="0"/>
      </w:pPr>
    </w:p>
    <w:p w14:paraId="5305740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05:41</w:t>
      </w:r>
    </w:p>
    <w:p w14:paraId="13414355" w14:textId="77777777" w:rsidR="00193C17" w:rsidRDefault="00CD262E">
      <w:pPr>
        <w:spacing w:after="0"/>
      </w:pPr>
      <w:r>
        <w:rPr>
          <w:rFonts w:ascii="Arial" w:hAnsi="Arial"/>
        </w:rPr>
        <w:t xml:space="preserve">We wanted to share the stories </w:t>
      </w:r>
    </w:p>
    <w:p w14:paraId="49C0C0FC" w14:textId="77777777" w:rsidR="00193C17" w:rsidRDefault="00193C17">
      <w:pPr>
        <w:spacing w:after="0"/>
      </w:pPr>
    </w:p>
    <w:p w14:paraId="02B86ABA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05:42</w:t>
      </w:r>
    </w:p>
    <w:p w14:paraId="77E3199D" w14:textId="77777777" w:rsidR="00193C17" w:rsidRDefault="00CD262E">
      <w:pPr>
        <w:spacing w:after="0"/>
      </w:pPr>
      <w:r>
        <w:rPr>
          <w:rFonts w:ascii="Arial" w:hAnsi="Arial"/>
        </w:rPr>
        <w:t xml:space="preserve">of Sal and Elizabeth </w:t>
      </w:r>
    </w:p>
    <w:p w14:paraId="5E5A9725" w14:textId="77777777" w:rsidR="00193C17" w:rsidRDefault="00193C17">
      <w:pPr>
        <w:spacing w:after="0"/>
      </w:pPr>
    </w:p>
    <w:p w14:paraId="546541A1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05:43</w:t>
      </w:r>
    </w:p>
    <w:p w14:paraId="4B939980" w14:textId="77777777" w:rsidR="00193C17" w:rsidRDefault="00CD262E">
      <w:pPr>
        <w:spacing w:after="0"/>
      </w:pPr>
      <w:r>
        <w:rPr>
          <w:rFonts w:ascii="Arial" w:hAnsi="Arial"/>
        </w:rPr>
        <w:t xml:space="preserve">to show you how incredibly different </w:t>
      </w:r>
    </w:p>
    <w:p w14:paraId="78749F6F" w14:textId="77777777" w:rsidR="00193C17" w:rsidRDefault="00193C17">
      <w:pPr>
        <w:spacing w:after="0"/>
      </w:pPr>
    </w:p>
    <w:p w14:paraId="2D1560A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05:45</w:t>
      </w:r>
    </w:p>
    <w:p w14:paraId="2829E646" w14:textId="77777777" w:rsidR="00193C17" w:rsidRDefault="00CD262E">
      <w:pPr>
        <w:spacing w:after="0"/>
      </w:pPr>
      <w:r>
        <w:rPr>
          <w:rFonts w:ascii="Arial" w:hAnsi="Arial"/>
        </w:rPr>
        <w:t xml:space="preserve">life could be for two people </w:t>
      </w:r>
    </w:p>
    <w:p w14:paraId="6A73CBB7" w14:textId="77777777" w:rsidR="00193C17" w:rsidRDefault="00193C17">
      <w:pPr>
        <w:spacing w:after="0"/>
      </w:pPr>
    </w:p>
    <w:p w14:paraId="775B25D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05:46</w:t>
      </w:r>
    </w:p>
    <w:p w14:paraId="7EC77454" w14:textId="77777777" w:rsidR="00193C17" w:rsidRDefault="00CD262E">
      <w:pPr>
        <w:spacing w:after="0"/>
      </w:pPr>
      <w:r>
        <w:rPr>
          <w:rFonts w:ascii="Arial" w:hAnsi="Arial"/>
        </w:rPr>
        <w:t xml:space="preserve">in the same household during the colonial era. </w:t>
      </w:r>
    </w:p>
    <w:p w14:paraId="44C6C8CE" w14:textId="77777777" w:rsidR="00193C17" w:rsidRDefault="00193C17">
      <w:pPr>
        <w:spacing w:after="0"/>
      </w:pPr>
    </w:p>
    <w:p w14:paraId="19125E4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05:49</w:t>
      </w:r>
    </w:p>
    <w:p w14:paraId="70B7A2A8" w14:textId="77777777" w:rsidR="00193C17" w:rsidRDefault="00CD262E">
      <w:pPr>
        <w:spacing w:after="0"/>
      </w:pPr>
      <w:r>
        <w:rPr>
          <w:rFonts w:ascii="Arial" w:hAnsi="Arial"/>
        </w:rPr>
        <w:t xml:space="preserve">Though they shared many of the same spaces </w:t>
      </w:r>
    </w:p>
    <w:p w14:paraId="4FE7F134" w14:textId="77777777" w:rsidR="00193C17" w:rsidRDefault="00193C17">
      <w:pPr>
        <w:spacing w:after="0"/>
      </w:pPr>
    </w:p>
    <w:p w14:paraId="101D4092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05:51</w:t>
      </w:r>
    </w:p>
    <w:p w14:paraId="4D42CB00" w14:textId="77777777" w:rsidR="00193C17" w:rsidRDefault="00CD262E">
      <w:pPr>
        <w:spacing w:after="0"/>
      </w:pPr>
      <w:r>
        <w:rPr>
          <w:rFonts w:ascii="Arial" w:hAnsi="Arial"/>
        </w:rPr>
        <w:t xml:space="preserve">and were part of the same household. </w:t>
      </w:r>
    </w:p>
    <w:p w14:paraId="16728E0D" w14:textId="77777777" w:rsidR="00193C17" w:rsidRDefault="00193C17">
      <w:pPr>
        <w:spacing w:after="0"/>
      </w:pPr>
    </w:p>
    <w:p w14:paraId="43C05466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05:53</w:t>
      </w:r>
    </w:p>
    <w:p w14:paraId="4472B86D" w14:textId="77777777" w:rsidR="00193C17" w:rsidRDefault="00CD262E">
      <w:pPr>
        <w:spacing w:after="0"/>
      </w:pPr>
      <w:r>
        <w:rPr>
          <w:rFonts w:ascii="Arial" w:hAnsi="Arial"/>
        </w:rPr>
        <w:t xml:space="preserve">The lives of </w:t>
      </w:r>
      <w:proofErr w:type="spellStart"/>
      <w:r>
        <w:rPr>
          <w:rFonts w:ascii="Arial" w:hAnsi="Arial"/>
        </w:rPr>
        <w:t>Sall</w:t>
      </w:r>
      <w:proofErr w:type="spellEnd"/>
      <w:r>
        <w:rPr>
          <w:rFonts w:ascii="Arial" w:hAnsi="Arial"/>
        </w:rPr>
        <w:t xml:space="preserve"> and Elizabeth </w:t>
      </w:r>
    </w:p>
    <w:p w14:paraId="001A129B" w14:textId="77777777" w:rsidR="00193C17" w:rsidRDefault="00193C17">
      <w:pPr>
        <w:spacing w:after="0"/>
      </w:pPr>
    </w:p>
    <w:p w14:paraId="0348721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05:54</w:t>
      </w:r>
    </w:p>
    <w:p w14:paraId="0D4DB586" w14:textId="77777777" w:rsidR="00193C17" w:rsidRDefault="00CD262E">
      <w:pPr>
        <w:spacing w:after="0"/>
      </w:pPr>
      <w:r>
        <w:rPr>
          <w:rFonts w:ascii="Arial" w:hAnsi="Arial"/>
        </w:rPr>
        <w:t xml:space="preserve">could not have been more different. </w:t>
      </w:r>
    </w:p>
    <w:p w14:paraId="79399D5F" w14:textId="77777777" w:rsidR="00193C17" w:rsidRDefault="00193C17">
      <w:pPr>
        <w:spacing w:after="0"/>
      </w:pPr>
    </w:p>
    <w:p w14:paraId="32573F4F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05:57</w:t>
      </w:r>
    </w:p>
    <w:p w14:paraId="58248A3F" w14:textId="5E4781B1" w:rsidR="00193C17" w:rsidRDefault="00CD262E">
      <w:pPr>
        <w:spacing w:after="0"/>
      </w:pPr>
      <w:r>
        <w:rPr>
          <w:rFonts w:ascii="Arial" w:hAnsi="Arial"/>
        </w:rPr>
        <w:t>Their stor</w:t>
      </w:r>
      <w:r w:rsidR="000F472C">
        <w:rPr>
          <w:rFonts w:ascii="Arial" w:hAnsi="Arial"/>
        </w:rPr>
        <w:t>ies</w:t>
      </w:r>
      <w:r>
        <w:rPr>
          <w:rFonts w:ascii="Arial" w:hAnsi="Arial"/>
        </w:rPr>
        <w:t xml:space="preserve"> serve as an example </w:t>
      </w:r>
    </w:p>
    <w:p w14:paraId="0CD876D8" w14:textId="77777777" w:rsidR="00193C17" w:rsidRDefault="00193C17">
      <w:pPr>
        <w:spacing w:after="0"/>
      </w:pPr>
    </w:p>
    <w:p w14:paraId="6753FBC8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05:59</w:t>
      </w:r>
    </w:p>
    <w:p w14:paraId="1BEF1428" w14:textId="77777777" w:rsidR="00193C17" w:rsidRDefault="00CD262E">
      <w:pPr>
        <w:spacing w:after="0"/>
      </w:pPr>
      <w:r>
        <w:rPr>
          <w:rFonts w:ascii="Arial" w:hAnsi="Arial"/>
        </w:rPr>
        <w:t xml:space="preserve">of just how varied people's experiences </w:t>
      </w:r>
    </w:p>
    <w:p w14:paraId="3DE4F69B" w14:textId="77777777" w:rsidR="00193C17" w:rsidRDefault="00193C17">
      <w:pPr>
        <w:spacing w:after="0"/>
      </w:pPr>
    </w:p>
    <w:p w14:paraId="13D57B5E" w14:textId="77777777" w:rsidR="00193C17" w:rsidRDefault="00CD262E">
      <w:pPr>
        <w:spacing w:after="0"/>
      </w:pPr>
      <w:r>
        <w:rPr>
          <w:rFonts w:ascii="Arial" w:hAnsi="Arial"/>
          <w:color w:val="C0C0C0"/>
        </w:rPr>
        <w:t>06:01</w:t>
      </w:r>
    </w:p>
    <w:p w14:paraId="7FEA7D91" w14:textId="77777777" w:rsidR="00193C17" w:rsidRDefault="00CD262E">
      <w:pPr>
        <w:spacing w:after="0"/>
      </w:pPr>
      <w:r>
        <w:rPr>
          <w:rFonts w:ascii="Arial" w:hAnsi="Arial"/>
        </w:rPr>
        <w:t>in the colonial era could be.</w:t>
      </w:r>
    </w:p>
    <w:sectPr w:rsidR="00193C17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3C1E" w14:textId="77777777" w:rsidR="00CD262E" w:rsidRDefault="00CD262E">
      <w:pPr>
        <w:spacing w:after="0" w:line="240" w:lineRule="auto"/>
      </w:pPr>
      <w:r>
        <w:separator/>
      </w:r>
    </w:p>
  </w:endnote>
  <w:endnote w:type="continuationSeparator" w:id="0">
    <w:p w14:paraId="3F485664" w14:textId="77777777" w:rsidR="00CD262E" w:rsidRDefault="00CD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CA100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967DA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31CA6B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403D3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3B73AE10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B552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E9D9" w14:textId="77777777" w:rsidR="00CD262E" w:rsidRDefault="00CD262E">
      <w:pPr>
        <w:spacing w:after="0" w:line="240" w:lineRule="auto"/>
      </w:pPr>
      <w:r>
        <w:separator/>
      </w:r>
    </w:p>
  </w:footnote>
  <w:footnote w:type="continuationSeparator" w:id="0">
    <w:p w14:paraId="7DCCFBE2" w14:textId="77777777" w:rsidR="00CD262E" w:rsidRDefault="00CD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D822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198D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E011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F472C"/>
    <w:rsid w:val="001216B9"/>
    <w:rsid w:val="0015074B"/>
    <w:rsid w:val="00193C17"/>
    <w:rsid w:val="0029639D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CD262E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63D1B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0E84FCB29C4D82ECE3464532DA96" ma:contentTypeVersion="12" ma:contentTypeDescription="Create a new document." ma:contentTypeScope="" ma:versionID="bc4359c86ffee6eb73b41e60e3e64afe">
  <xsd:schema xmlns:xsd="http://www.w3.org/2001/XMLSchema" xmlns:xs="http://www.w3.org/2001/XMLSchema" xmlns:p="http://schemas.microsoft.com/office/2006/metadata/properties" xmlns:ns2="6975f985-dcd1-4fe1-aad9-999abc0a0850" xmlns:ns3="30ffa930-e154-4d7e-86d9-e7dfc0450d66" targetNamespace="http://schemas.microsoft.com/office/2006/metadata/properties" ma:root="true" ma:fieldsID="a60f7239b3fdb33f0cf9e217d2c6fa6a" ns2:_="" ns3:_="">
    <xsd:import namespace="6975f985-dcd1-4fe1-aad9-999abc0a0850"/>
    <xsd:import namespace="30ffa930-e154-4d7e-86d9-e7dfc045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mokinginTaver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f985-dcd1-4fe1-aad9-999abc0a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a930-e154-4d7e-86d9-e7dfc045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okinginTaverns" ma:index="17" nillable="true" ma:displayName="Smoking in Taverns" ma:format="Dropdown" ma:internalName="SmokinginTavern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okinginTaverns xmlns="30ffa930-e154-4d7e-86d9-e7dfc0450d66" xsi:nil="true"/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99EF1-3E3F-4CD0-BE89-26D7F1B83509}"/>
</file>

<file path=customXml/itemProps3.xml><?xml version="1.0" encoding="utf-8"?>
<ds:datastoreItem xmlns:ds="http://schemas.openxmlformats.org/officeDocument/2006/customXml" ds:itemID="{E03D1F42-D775-4564-A74D-37F7C5184152}"/>
</file>

<file path=customXml/itemProps4.xml><?xml version="1.0" encoding="utf-8"?>
<ds:datastoreItem xmlns:ds="http://schemas.openxmlformats.org/officeDocument/2006/customXml" ds:itemID="{26206D13-2987-486E-960C-D7B6043C1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Rachel Rabinowitz</cp:lastModifiedBy>
  <cp:revision>8</cp:revision>
  <dcterms:created xsi:type="dcterms:W3CDTF">2019-09-10T23:59:00Z</dcterms:created>
  <dcterms:modified xsi:type="dcterms:W3CDTF">2020-10-15T14:42:00Z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0x0101000FE60E84FCB29C4D82ECE3464532DA96</vt:lpwstr>
  </property>
</Properties>
</file>